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7af8" w14:textId="cdb7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Южно-Казахстанской области от 28 апреля 2014 года № 100 и решение маслихата Южно-Казахстанской области от 15 апреля 2014 года № 26/210-V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11 сентября 2020 года № 52/539-VI и постановление акимата Туркестанской области от 17 ноября 2020 года № 232. Зарегистрированы Департаментом юстиции Туркестанской области 18 ноября 2020 года № 5891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"О некоторых вопросах административно-территориального устройства Республики Казахстан",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28 апреля 2014 года № 100 и решение маслихата Южно-Казахстанской области от 15 апреля 2014 года № 26/210-V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Южно-Казахстанской области" (зарегистрировано в Реестре государственной регистрации нормативных правовых актов 19 мая 2014 года за № 2661, опубликовано от 28 мая 2014 года в газете "Южный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акимата и решению маслихата слова "Южно-Казахстанской области" заменить словами "Туркестанской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акимата и решению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области Тажибаева У.К.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ноября 2020 года №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100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26/210-V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548"/>
        <w:gridCol w:w="2891"/>
        <w:gridCol w:w="1881"/>
        <w:gridCol w:w="1881"/>
        <w:gridCol w:w="2219"/>
      </w:tblGrid>
      <w:tr>
        <w:trPr>
          <w:trHeight w:val="30" w:hRule="atLeast"/>
        </w:trPr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 земли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