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6eb93" w14:textId="276eb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Южно-Казахстанской области от 4 декабря 2017 года № 337 "Об утверждении Положения об участковых комиссиях"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30 ноября 2020 года № 242. Зарегистрировано Департаментом юстиции Туркестанской области 30 ноября 2020 года № 5921. Утратило силу постановлением акимата Туркестанской области от 19 сентября 2023 года № 204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19.09.2023 № 204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января 2009 года № 29-п "Об утверждении Типового положения об участковых комиссиях, а также критериев определения нуждаемости в государственной адресной социальной помощи по результатам обследования материального положения заявителя", зарегистрированного в Реестре государственной регистрации нормативных правовых актов за № 5562, акимат Туркестанской области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4 декабря 2017 года № 337 "Об утверждении Положения об участковых комиссиях" (зарегистрировано в Реестре государственной регистрации нормативных правовых актов за № 4345, опубликовано 11 января 2018 года в газете "Южный Казахстан" и в Эталонном контрольном банке нормативных правовых актов Республики Казахстан в электронном виде 11 января 2018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об участковых комиссиях",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Настоящее Положение об участковых комиссиях (далее –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5 Закона Республики Казахстан от 17 июля 2001 года "О государственной адресной социальной помощи" (далее –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января 2009 года № 29-п "Об утверждении Типового положения об участковых комиссиях, а также критериев определения нуждаемости в государственной адресной социальной помощи по результатам обследования материального положения заявителя" (далее –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) и определяет статус и полномочия участковых комиссий.";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Комиссии в своей деятельности руководствуются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 Республики Казахстан, актами Президента и Правительства Республики Казахстан, нормативными правовыми актами Республики Казахстан, настоящим Положением, а также критериями определения нуждаемости в государственной адресной социальной помощи по результатам обследования материального положения заявителя.";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на основании представленных документов и (или) результатов обследования подготовка заключения о необходимости предоставления или об отсутствии необходимости предоставления адресной социальной помощи или социальной помощи, предоставляемой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, с учетом критериев определения нуждаемости в государственной адресной социальной помощи по результатам обследования материального положения заявителя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Комиссия: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семи рабочих дней со дня получения документов от Центра занятости населения или акима поселка, села, сельского округа готовит заключение на основании представленных документов и (или) результатов обследования материального положения заявителя, обратившегося за назначением адресной социальной помощи и передает его в Центр занятости населения или акиму поселка, села,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обратившегося за оказанием социальной помощи, подготавливает заключение о нуждаемости или об отсутствии нуждаемости лица (семьи) в социальной помощи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, и направляет их в уполномоченный орган или акиму поселка, села, сельского округа.".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законодательством Республики Казахстан,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Тажибаева У.К.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Жетписбай А.Ш.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Аманбаев Ж.Е.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Калкаманов С.А.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Тажибаев У.К.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 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Туркестанской области от "___" ____________ 2020 года №____ "О внесении изменений в постановление акимата Южно-Казахстанской области от 4 декабря 2017 года № 33 "Об утверждении Положения об участковых комиссиях"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