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a11a0" w14:textId="dca11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Туркестанского областного маслихата от 9 декабря 2019 года № 44/472-VI "Об областном бюджете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Туркестанского областного маслихата от 11 декабря 2020 года № 54/556-VI. Зарегистрировано Департаментом юстиции Туркестанской области 14 декабря 2020 года № 5946.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111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Туркестанский областной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областного маслихата от 9 декабря 2019 года № 44/472-VI "Об областном бюджете на 2020-2022 годы" (зарегистрировано в реестре государственной регистрации нормативных правовых актов за № 5296, опубликовано в эталонном контрольном банке нормативных правовых актов Республики Казахстан в электронном виде 19 декабря 2019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областной бюджет Туркестанской области на 2020-2022 годы согласно приложениям 1, 2 и 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692 346 987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26 193 524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7 282 206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47 000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658 824 257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731 887 956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52 931 726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58 860 060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5 928 334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172 039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172 039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- 92 644 734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92 644 734 тысяч тенге.";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доходов, облагаемых у источника выплаты: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бюджет района Байдибек – 49,4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Жетысайского района – 40,3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Казыгуртского района – 32,7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Келесского района – 50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Мактааральского района – 34,9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Ордабасынского района – 66,7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Отрарского района – 42,5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Сайрамского района – 32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Сарыагашского района – 42,1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Сузакского района – 48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Толебийского района – 30,5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Тюлькубасского района – 36,8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Шардаринского района – 33,8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Арысь – 49,1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Кентау – 22,8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Туркестан – 85,3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областной бюджет: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района Байдибек – 50,6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Жетысайского района – 59,7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Казыгуртского района – 67,3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Келесского района – 50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Мактааральского района – 65,1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Ордабасынского района – 33,3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Отрарского района – 57,5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Сайрамского района – 68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Сарыагашского района – 57,9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Сузакского района – 52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Толебийского района – 69,5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Тюлькубасского района – 63,2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Шардаринского района – 66,2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Арысь – 50,9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Кентау – 77,2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Туркестан – 14,7 процента;"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бюджет района Байдибек – 49,4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Жетысайского района – 40,3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Казыгуртского района – 32,7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Келесского района – 50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Мактааральского района – 34,9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Ордабасынского района – 71,1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Отрарского района – 42,5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Сайрамского района – 32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Сарыагашского района – 42,1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Сузакского района – 36,7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Толебийского района – 30,5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Тюлькубасского района – 36,8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Шардаринского района – 33,8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Арысь – 49,1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Кентау – 22,8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Туркестан – 85,3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областной бюджет: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района Байдибек – 50,6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Жетысайского района – 59,7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Казыгуртского района – 67,3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Келесского района – 50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Мактааральского района – 65,1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Ордабасынского района – 28,9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Отрарского района – 57,5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Сайрамского района – 68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Сарыагашского района – 57,9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Сузакского района – 63,3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Толебийского района – 69,5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Тюлькубасского района – 63,2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Шардаринского района – 66,2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Арысь – 50,9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Кентау – 77,2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Туркестан – 14,7 процента;";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Туркестанского областного маслихата" в порядке, установленном законодательством Республики Казахстан,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решения на интернет-ресурсе Туркестанского областного маслихата после его официального опубликования. 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2020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Туркестанского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Рахиев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Туркестанского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Балабиев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54/556-VI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9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44/472-VI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7"/>
        <w:gridCol w:w="404"/>
        <w:gridCol w:w="851"/>
        <w:gridCol w:w="851"/>
        <w:gridCol w:w="7145"/>
        <w:gridCol w:w="2422"/>
      </w:tblGrid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692 346 987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26 193 524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26 193 524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15 430 520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2 462 669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12 967 851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10 007 534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10 007 534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755 470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419 603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335 867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7 282 206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7 282 206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689 391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310 944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21 666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344 206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4 288 047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4 288 047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2 304 768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2 304 768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658 824 257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658 824 257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6 745 097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6 745 097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644 299 160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644 299 160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в областные бюджеты, бюджеты города республиканского значения, столицы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7 780 000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Взаимоотношения областного бюджета, бюджетов города республиканского значения, столицы с другими областными бюджетами, бюджетами города республиканского значения, столицы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731 887 956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23 924 625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2 969 844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145 984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137 962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2 237 744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2 106 598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78 451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32 695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415 911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409 978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170 205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170 205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317 487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110 491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110 491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и государственных активов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206 996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205 125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264 249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стратегии и экономического развития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264 249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264 249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20 373 045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20 373 045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20 373 045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942 507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241 962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241 962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59 985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181 977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700 545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544 609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124 820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419 789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96 284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96 284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59 652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59 652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10 356 822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10 356 822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9 510 183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8 873 249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634 321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846 639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органов внутренних дел 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846 639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105 847 164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9 103 620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764 050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764 050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2 693 095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2 195 326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497 769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человеческого потенциала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5 646 475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2 592 008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3 054 467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16 096 111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человеческого потенциала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15 468 793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15 468 793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625 318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604 537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4 431 335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человеческого потенциала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4 311 396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4 311 396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108 416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108 416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913 007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человеческого потенциала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913 007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913 007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75 303 091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человеческого потенциала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75 303 091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человеческого потенциала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213 047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65 957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258 013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870 250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22 171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232 477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3 016 991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70 624 185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13 109 188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4 498 607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3 613 112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3 613 112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885 495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лизинговых платежей по санитарному транспорту, приобретенных на условиях финансового лизинга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444 599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432 394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4 584 049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4 584 049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4 584 049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58 519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58 519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58 519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3 968 013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3 968 013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общественного здоровья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242 083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3 463 832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56 642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45 350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работников, направленных для работы в сельскую местность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148 294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41 067 910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3 666 506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2 992 834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661 633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аппарата, в центрах оказания специальных социальных услуг, в центрах социального обслуживания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389 718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1 272 779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668 704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20 110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20 110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человеческого потенциала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653 562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571 616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защиты прав и интересов детей, находящихся в воспитательных учреждениях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81 946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1 706 862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1 706 862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1 706 862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35 694 542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35 552 640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210 968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108 318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161 676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154 980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34 915 684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111 505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111 505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30 397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30 397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61 551 236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5 528 198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5 528 198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5 528 198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56 023 038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56 023 038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241 906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2 178 182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13 984 303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39 618 647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24 992 407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14 791 621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3 352 723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 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107 409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181 826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749 270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1 192 018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77 040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1 044 180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11 438 898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11 438 898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4 953 602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113 492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113 492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4 840 110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85 517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137 192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2 261 395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216 364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2 139 642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3 691 407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214 826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214 826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1 088 080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1 088 080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цифровизации, государственных услуг и архивов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2 388 501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услуг, управления архивным делом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1 809 496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554 716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24 289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559 337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410 080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089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туризма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410 080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149 257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71 691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туристической деятельности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77 566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996 440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996 440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общественного развития 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694 285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95 570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206 585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321 087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321 087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321 087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293 087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62 418 190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41 956 994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37 836 286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342 166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526 822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производства приоритетных культур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1 515 754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476 583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строительства, реконструкции скотомогильников (биотермических ям) и обеспечение их содержания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37 814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11 595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102 025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21 309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42 017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53 133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547 122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32 112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Проведения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455 407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22 732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12 162 762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9 922 212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681 205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57 747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2 519 765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1 146 504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4 120 708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4 120 708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8 464 705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30 090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30 090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8 434 615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8 434 615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6 185 982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6 185 982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6 185 441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349 955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349 955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товарного рыбоводства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349 955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1 378 690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1 275 214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131 763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и защита особо охраняемых природных территорий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596 340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167 201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376 220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103 476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103 476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4 081 864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3 974 169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92 495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нижестоящим бюджетам 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3 881 674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земельной инспекции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107 695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107 695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38 553 594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38 553 594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38 206 303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215 100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4 201 309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33 342 097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447 797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212 920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212 920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134 371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134 371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48 835 166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28 427 835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28 427 835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9 581 282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11 476 241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7 370 312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20 407 331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20 407 331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120 670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206 140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18 402 908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1 616 413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38 203 152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экономической деятельности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46 198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46 198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специальных экономических зон, индустриальных зон, индустриальных парков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46 198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3 815 064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торговли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2 133 899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1 512 357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409 680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114 862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1 598 337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1 598 337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инвестиции и экспорта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82 828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82 828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34 341 890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23 453 602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Государственной программы развития регионов до 2025 года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23 453 602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торговли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110 337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торговли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110 337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6 174 276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Государственной программы развития регионов до 2025 года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6 138 276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стратегии и экономического развития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201 463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132 883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68 580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и государственных активов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2 997 178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2 997 178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развития человеческого потенциала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585 128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585 128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здоровья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702 290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536 698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165 592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инвестиции и экспорта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117 616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инвестиции и экспорта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116 166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428 830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428 830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и государственных активов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428 830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340 437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88 393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261 336 078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261 336 078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и государственных активов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261 336 078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241 647 618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1 231 270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15 484 102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областным бюджетам, бюджетам городов республиканского значения, столицы в случаях возникновения чрезвычайных ситуаций природного и техногенного характера, угрожающих политической, экономической и социальной стабильности административно-территориальной единицы, жизни и здоровью людей, проведения мероприятий общереспубликанского либо международного значения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1 961 884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52 931 726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58 860 060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26 920 204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26 920 204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9 283 612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9 283 612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торговли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17 051 592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финансирования мер в рамках Дорожной карты занятости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17 051 592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24 703 993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24 703 993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24 703 993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24 703 993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6 935 863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4 911 824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4 911 824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4 911 824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2 024 039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стратегии и экономического развития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2 024 039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2 024 039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торговли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5 928 334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5 928 334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5 928 334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5 928 109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172 039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172 039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172 039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172 039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инвестиции и экспорта области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172 039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172 039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-92 644 734</w:t>
            </w:r>
          </w:p>
        </w:tc>
      </w:tr>
      <w:tr>
        <w:trPr>
          <w:trHeight w:val="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92 644 734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