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6f5b" w14:textId="15a6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Туркестанской области от 20 мая 2020 года № 187. Зарегистрировано Департаментом юстиции Туркестанской области 21 мая 2020 года № 5629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года" О местном государственном управлении и самоуправлении в Республике Казахстан", акимат города Арыс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для коллектора Западного водосбора Туркестанского филиала Республиканского государственного предприятия на праве хозяйственного ведения "Казводхоз" Комитета по водным ресурсам Министерства экологии, геологии и природных ресурсов Республики Казахстан временный безвозмездный краткосрочный публичный сервитут, без изъятия земельных участков у землепользователей и собственников земель, на земельные участки сроком на 3 (три)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города Арыс Туркестанской области от 20.09.2022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постановлением акимата города Арыс Туркестанской области от 20.09.2022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С.Дарибая.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 от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земель, на которые устанавливается публичный сервитут для коллектора Западного водосбора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нахождение земельного участка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действия публичного сервитута (гектар)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сенокосы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Байыркум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