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8f18" w14:textId="0788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и проведения мирных собраний в городе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25 июня 2020 года № 365. Зарегистрировано Департаментом юстиции Туркестанской области 15 июля 2020 года № 5715. Утратило силу решением Кентауского городского маслихата Туркестанской области от 8 августа 2023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Туркестанской области от 08.08.2023 № 30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Кентауский городской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следующее специализированное место для организации и проведения мирных собраний в городе Кентау: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"Ынтымак";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маршрут следования для проведения демонстраций и шествий в городе Кентау: от пересечении улиц М.Дулатова и С.Байтерекова, вдоль улицы С.Байтерекова до площади "Ынтымак".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порядок использования специализированных мест для организации и проведения мирных собраний в городе Кентау,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 и шествий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28 мая 2019 года № 270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5078 и в газете "Кентау" от 11 марта 2019 года, в эталонном контрольном банке нормативных правовых актов Республики Казахстан в электронном виде 19 июня 2019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Кентауского городского маслихата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специализированных мест для организации и проведения мирных собраний и шествий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– место общего пользования, определенные Кентауским городским маслихатом для проведения мирных собраний и шествий.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"Ынтымак"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камеры видеонаблюдения и видеофиксации;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парковочные места (1 заезд, выезд)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местного исполнительного органа при положительном рассмотрении уведомления/заявления совместно с организатором мирного собрания/шествия выезжает на специализированное место проведения за один день для согласования порядка ведения мероприятия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отличительного знака организаторов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периметра и ознакомления с материально-техническими характеристиками места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при проведении мирных собраний звукоусиливающие технические средства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отведенного места для СМИ (ограничение лентой, либо ограждением; обеспечение достаточной видимости для произведения фото- видеосъемки и получения интервью);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аудиовизуальной техники, а также техники для произведения видео- и фотосъемки при проведении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ознакомления с маршрутом шествия от пересечения улиц М.Дулатова и С. Байтерекова, вдоль улицы С.Байтерекова до площади "Ынтымак".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проведения мирного собрания организатор и его участники: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находятся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сохранность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соблюдают санитарные нормы и правила техники безопасности, законодательство Республики Казахстан по соблюдению общественного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носят отличительный знак организатора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местах массовых захоронений;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объектах железнодорожного, водного, воздушного и автомобильного транспорта и прилегающих к ним территориях;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