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523a" w14:textId="ea15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23 декабря 2019 года № 328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13 октября 2020 года № 387. Зарегистрировано Департаментом юстиции Туркестанской области 22 октября 2020 года № 5853.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23 декабря 2019 года № 328 "О городском бюджете на 2020-2022 годы" (зарегистрировано в Реестре государственной регистрации нормативных правовых актов за № 5333, опубликовано в эталонном контрольном банке нормативно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40 182 994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1 987 333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–53 854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38 048 121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51 345 363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-6 547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-11 155 822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11 155 822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10 742 575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423 771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Кентауского городского маслихата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"/>
        <w:gridCol w:w="743"/>
        <w:gridCol w:w="1012"/>
        <w:gridCol w:w="1012"/>
        <w:gridCol w:w="6176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40 182 994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1 987 333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38 048 121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37 995 157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51 345 363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21 081 864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16 084 924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15 878 018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4 821 359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3 113 216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16 647 187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12 271 506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12 271 506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11 991 213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-11155822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