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af02b" w14:textId="53af0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города, сел и населенных пунктов в сельских округах по городу Кентау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решение Кентауского городского маслихата Туркестанской области от 31 декабря 2020 года № 420 и постановление акимата города Кентау Туркестанской области от 30 декабря 2020 года № 512. Зарегистрированы Департаментом юстиции Туркестанской области 28 января 2021 года № 6044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- территориальном устройстве Республики Казахстан" акимат города Кентау ПОСТАНОВИЛ и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населенных пунктов согласно представленным совместным предложениям, отдела земельных отношений и отдела градостроительства и архитектуры города Кентау: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включить 60,99 гектар земельного участка в границу населенного пункта Шоктас сельского округа Шага, общая площадь 120,53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включить 165,37 гектар земельного участка в границу населенного пункта Бершин тобе сельского округа Шага, общая площадь 654,47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включить 298,70 гектар земельного участка в границу населенного пункта Енбекши Дикан сельского округа Иассы, общая площадь 464,19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включить 3,65 гектар земельного участка в границу населенного пункта Шойтобе сельского округа Иассы, общая площадь 123,35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включить 118,13 гектар земельного участка в границу населенного пункта 30 разъезд сельского округа Жибек жолы, общая площадь 260,42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включить 10,05 гектар земельного участка в границу населенного пункта Ойык сельского округа Жана Икан, общая площадь 51,2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включить 199,52 гектар земельного участка в границу населенного пункта Ибата сельского округа Жана Икан, общая площадь 1295,39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включить 81,99 гектар земельного участка в границу населенного пункта Шипан сельского округа Жуйнек, общая площадь 252,83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включить 96,0 гектар земельного участка в границу населенного пункта Жуйнек сельского округа Жуйнек, общая площадь 1076,0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включить 74,25 гектар земельного участка в границу населенного пункта Кумайлыкас сельского округа Бабайкорган, общая площадь 202,65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включить 55,96 гектар земельного участка в границу населенного пункта Улгили сельского округа Бабайкорган, общая площадь 174,90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включить 145,54 гектар земельного участка в границу населенного пункта Ынталы сельского округа Майдантал, общая площадь 580,0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включить 51,24 гектар земельного участка в границу населенного пункта Егизкара сельского округа Майдантал, общая площадь 55,67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включить 174,0 гектар земельного участка в границу населенного пункта Каражон сельского округа Майдантал, общая площадь 250,50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включить 132,03 гектар земельного участка в границу населенного пункта Кумтиын сельского округа Карашык, общая площадь 224,71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включить 39,67 гектар земельного участка в границу населенного пункта Жалантос сельского округа Ушкайык, общая площадь 69,52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включить 402,12 гектар земельного участка в границу населенного пункта Теке сельского округа Ушкайык, общая площадь 744,56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включить 11,07 гектар земельного участка в границу населенного пункта Нуртас сельского округа Ушкайык, общая площадь 301,49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включить 77,50 гектар земельного участка в границу населенного пункта С.Кожанов сельского округа Ушкайык, общая площадь 113,74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включить 47,12 гектар земельного участка в границу населенного пункта Шорнак сельского округа Шорнак, общая площадь 464,08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включить 0,98 гектар земельного участка в границу населенного пункта №32 разъезд сельского округа Шорнак, общая площадь 3,08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включить 33,76 гектар земельного участка в границу населенного пункта Космезгил сельского округа Шорнак, общая площадь 589,84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включить 21,77 гектар земельного участка в границу населенного пункта Аша сельского округа Шорнак, общая площадь 374,09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включить 233,89 гектар земельного участка из сельского округа Иассы и 41,25 гектар земельного участка из сельского округа Шага, в границу села Хантаги, общая площадь села Хантаги на 5588,06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включить 11,8 гектар земельного участка из сельского округа Орангай, в границу села Карнак, общая площадь села Карнак на 38244,47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включить 91,37 гектар земельного участка из села Байылдыр и 1053,43 гектар земельного участка из села Карнак, в границу города Кентау, общая площадь города Кентау на 5316,12 гектар.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Кентауского городского маслихата" в порядке установленном законодательством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и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постановления и решения на интернет-ресурсе Кентауского городского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Данное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Махажанов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Кунпеисов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