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b124" w14:textId="794b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Туркестан от 26 декабря 2019 года № 1894 "Об установлении единого тарифа на регулярные автомобильные перевозки пассажиров и багажа в городском сообщении по городу Туркестан"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Туркестанской области от 2 декабря 2020 года № 1863. Зарегистрировано Департаментом юстиции Туркестанской области 2 декабря 2020 года № 5926. Утратило силу постановлением акимата города Туркестан Туркестанской области от 4 апреля 2024 года №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Туркестан Туркестанской области от 04.04.2024  № 188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Туркестан 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26 декабря 2019 года № 1894 "Об установлении единого тарифа на регулярные автомобильные перевозки пассажиров и багажа в городском сообщении по городу Туркестан" (зарегистрированного в Реестре государственной регистрации нормативных правовых актов за № 5341, опубликованного 31 декабря 2019 года в Эталонном контрольном банке нормативных правовых актов Республики Казахстан в электронном виде) следующее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"Предоставить право бесплатного провоза пассажирам с собой одного ребенка в возрасте до семи лет, если он не занимает отдельного места и для детей в возрасте от 7 до 15 лет, с оплатой пятидесяти процентов от полной стоимости проездного документа (билета) указанного в пункте 1 настоящего постановления" заменить словами "Предоставить право бесплатного провоза детей в возрасте до семи лет, если он (она) не занимает отдельного места и для детей в возрасте от 7 до 15 лет, с оплатой пятидесяти процентов от полной стоимости проездного документа (билета) указанного в пункте 1 настоящего постановления".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пассажирского транспорта и автомобильных дорог" акимата города Туркестан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аппарата акима города Туркестан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Базаркулова 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Туркестанского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 Г.Сарсенбаев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