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71fb" w14:textId="1227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сельского округа Шанак от 18 марта 2020 года № 9 "Об установлении ограничительных мероприятий на территории населенного пункта Ызабулак, сельского округа Шанак Казыгуртского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Шанак Казыгуртского района Туркестанской области от 25 мая 2020 года № 12. Зарегистрировано Департаментом юстиции Туркестанской области 25 мая 2020 года № 5630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территориальной инспекции Казыгуртского района Комитета ветеринарного контроля и надзора Министерства сельского хозяйства Республики Казахстан от 15 мая 2020 года № 02-05/178 аким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населенного пункта Ызабулак, сельского округа Шанак Казыгуртского района в связи с проведением комплекса ветеринарно-санитарных мероприятий по ликвидации очагов с заболеванием одной собаки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Шанак от 18 марта 2020 года № 9 "Об установлении ограничительных мероприятий на территории населенного пункта Ызабулак сельского округа Шанак Казыгуртского района (зарегистрировано в Реестре государственной регистрации нормативных правовых актов за № 5510 и опубликовано в эталонном контрольном банке нормативных правовых актов Республики Казахстан в электронном виде 19 марта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Шанак" Казыгуртского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Казыгуртского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Жорабаев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