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13069" w14:textId="ad130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населенных пунктов по Мактааральскому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Мактааральского района Туркестанской области от 30 апреля 2020 года № 184 и решение Мактааральского районного маслихата Туркестанской области от 30 апреля 2020 года № 64-398-VI. Зарегистрировано Департаментом юстиции Туркестанской области 4 мая 2020 года № 5596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 и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акимат Мактааральского района ПОСТАНОВИЛ и Мактааральский районный маслихат 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согласно совместному представлению отдела земельных отношений и отдела архитектуры, градостроительства и строительства Мактааральского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включить 26,47 гектар земельного участка в границу населенного пункта Онимкер сельского округа Ж.Нурлыбаева, общая площадь 170,13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включить 16,12 гектар земельного участка в границу населенного пункта Жанатурмыс сельского округа Енбекши, общая площадь 33,79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включить 30,41 гектар земельного участка в границу населенного пункта Алгабас сельского округа Бирлик, общая площадь 182,95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включить 4,42 гектар земельного участка в границу населенного пункта Еркинабад сельского округа Бирлик, общая площадь 66,79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включить 22,13 гектар земельного участка в границу населенного пункта Мырзатобе сельского округа Ж.Нурлыбаева, общая площадь 111,89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включить 16,10 гектар земельного участка в границу населенного пункта Абат сельского округа А.Калыбекова, общая площадь 198,63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включить 13,87 гектар земельного участка в границу населенного пункта Есентаев, сельского округа Мактарал, общая площадь 103,25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включить 7,37 гектар земельного участка в границу населенного пункта Тулпар сельского округа Мактарал, общая площадь 22,64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включить 11,31 гектар земельного участка в границу населенного пункта Жулдыз сельского округа Мактарал, общая площадь 46,19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включить 58,53 гектар земельного участка в границу населенного пункта Жамбыл сельского округа Жамбыл, общая площадь 252,23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включить 4,40 гектар земельного участка в границу населенного пункта Атамура сельского округа А.Калыбекова, общая площадь 156,62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включить 12,43 гектар земельного участка в границу Ииржар сельского округа Ииржар, общая площадь 109,03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включить 5,15 гектар земельного участка в границу населенного пункта Оркен сельского округа Ж.Нурлыбаева, общая площадь 49,48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включить 21,81 гектар земельного участка в границу населенного пункта Мадениет сельского округа Мактарал, общая площадь 89,78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включить 46,97 гектар земельного участка в границу населенного пункта Достык сельского округа Достык, общая площадь 168,14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включить 6,20 гектар земельного участка в границу населенного пункта Шаттык сельского округа Мактарал, общая площадь 24,27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включить 53,82 гектар земельного участка в границу населенного пункта Гулистан сельского округа Достык, общая площадь 259,65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включить 8,79 гектар земельного участка в границу населенного пункта Оргебас сельского округа Жанажол, общая площадь 151,35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включить 46,36 гектар земельного участка в границу населенного пункта Нурлыжол сельского округа Жанажол, общая площадь 89,59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включить 18,83 гектар земельного участка в границу населенного пункта Торткул сельского округа А.Калыбекова, общая площадь 147,23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включить 13,30 гектар земельного участка в границу населенного пункта Каз ССР-і 40 жылдык сельского округа Мактарал, общая площадь 53,30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включить 23,70 гектар земельного участка в границу населенного пункта Алаш сельского округа Ииржар, общая площадь 147,88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включить 9,33 гектар земельного участка в границу населенного пункта Ак алтын сельского округа Мактарал, общая площадь 28,19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включить 39,59 гектар земельного участка в границу населенного пункта Нурлы тан сельского округа Енбекши, общая площадь 131,34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включить 7,88 гектар земельного участка в границу населенного пункта Оркениет сельского округа Бирлик, общая площадь 105,83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включить 26,16 гектар земельного участка в границу населенного пункта Мактажан сельского округа Ииржар, общая площадь 153,43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включить 3,98 гектар земельного участка в границу населенного пункта Көксу сельского округа Достык, общая площадь 16,73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включить 46,60 гектар земельного участка в границу населенного пункта Дихан сельского округа Ииржар, общая площадь 262,39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включить 18,04 гектар земельного участка в границу населенного пункта Улгили сельского округа А.Калыбекова, общая площадь 54,37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включить 6,98 гектар земельного участка в границу населенного пункта Көкарал сельского округа Мактарал, общая площадь 90,68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включить 2,65 гектар земельного участка в границу населенного пункта Ырысты сельского округа Ж.Нурлыбаева, общая площадь 88,97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включить 87,14 гектар земельного участка в границу населенного пункта Азаттық сельского округа Мактарал, общая площадь 106,26 гектар.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на русском языке, текст на казахском языке не меняется совместным решением Мактааральского районного маслихата Туркестанской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74-452-VI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постановлением акимата Мактааральского района Туркестанской области от 14.12.2020 № 527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"Аппарат акима Мактааральского района" в установленном законодательством Республики Казахстан порядке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совместного постановления и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копии настоящего совместного постановления и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Мактааральского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совместного постановления и решения на интернет – ресурсе акимата Мактааральского района после его официального опубликования.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совместное постановления и решения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Жолдасов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