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5f4d" w14:textId="d325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4 мая 2020 года № 185. Зарегистрировано Департаментом юстиции Туркестанской области 4 мая 2020 года № 5597. Утратило силу постановлением акимата Мактааральского района Туркестанской области от 12 февраля 2021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12.02.2021 № 73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Республике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"Об утверждении Правил квотирования рабочих мест для инвалидов" от 13 июня 2016 года № 498,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24 июля 2019 года № 483 "Об установлении квоты рабочих мест для инвалидов" (зарегистрировано в Реестре государственной регистрации нормативных правовых актов за № 5151, опубликовано в эталонном контрольном банке нормативных правовых актов Республики Казахстан в электронном виде 09 августа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Б.Туребекова.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2020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6198"/>
        <w:gridCol w:w="1756"/>
        <w:gridCol w:w="2220"/>
        <w:gridCol w:w="834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8 имени О.Бапышева"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49 имени Ж.Нурлыбаева"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43 имени Т.Аубакирова"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7 имени В.Комарова"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51 имени К.Кайсенова"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 имени К.Сатбаева"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52 имени М.Габдуллина"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38 имени Ш.Бектасова"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9"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33 имени И.Панфилова"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"Береке" № 31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№ 5 "Школа-гимназия" Мактаарал" по предметам гумманитарно-общественного направления"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17 имени Абая"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"Жана жол № 25"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46 имени Т.Бигельдинова"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37 имени К.Укибаева"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школа" Улгили" № 50"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школа" Нурлы жол" № 21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школа" Асыл мура № 10"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39 имени Жамбыла"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"Мадениет" № 45"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"Шугыла" № 19" отдела образования Мактааральского района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