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c922a" w14:textId="11c9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24 декабря 2019 года № 54/1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января 2020 года № 56/1. Зарегистрировано Департаментом юстиции Туркестанской области 31 января 2020 года № 5389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24 декабря 2019 года № 54/1 "О районном бюджете на 2020-2022 годы" (зарегистрировано в Реестре государственной регистрации нормативных правовых актов за № 5334, в эталонном контрольном банке нормативных правовых актов Республики Казахстан в эталонном виде 05 января 2020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2020-2022 годы согласно приложениям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23 844 658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1 238 054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22 582 674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23 893 332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- 12 026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99 412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48 674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89"/>
        <w:gridCol w:w="792"/>
        <w:gridCol w:w="4"/>
        <w:gridCol w:w="1082"/>
        <w:gridCol w:w="1082"/>
        <w:gridCol w:w="5364"/>
        <w:gridCol w:w="2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22 582 674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13 545 734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13 167 788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-109 374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 (город областного значения) кредитование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