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28c2" w14:textId="1d52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27 декабря 2019 года № 55/1 "О бюджетах сельских округов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28 февраля 2020 года № 57/1. Зарегистрировано Департаментом юстиции Туркестанской области 6 марта 2020 года № 5470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28 января 2020 года № 56/1 "О внесении изменений в решение Ордабасинского районного маслихата от 24 декабря 2019 года № 54/1 "О районном бюджете на 2020-2022 годы", зарегистрированного в Реестре государственной регистрации нормативных правовых актов за № 5389, Ордабасинский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27 декабря 2019 года № 55/1 "О бюджетах сельских округов на 2020-2022 годы" (зарегистрировано в Реестре государственной регистрации нормативных правовых актов за № 5342, в эталонном контрольном банке нормативных правовых актов Республики Казахстан в эталонном виде 31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Бадам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209 285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199 492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–210 262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977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Бугунь на 2020-2022 годы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70 558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–71 228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Буржар на 2020-2022 годы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150 631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–151 031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Женис на 2020-2022 годы согласно приложениям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86 815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85 705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–87 054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Каракум на 2020-2022 годы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123 035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121 690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–123 276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Караспан на 2020-2022 годы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112 120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–3 459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–114 745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–2 625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Кажымухан на 2020-2022 годы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747 775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–15 433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731 832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–752 037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4 262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Торткуль на 2020-2022 годы согласно приложениям 22, 23 и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167 427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–162 318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–169 951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-2 524тысяч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2 524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Шубар на 2020-2022 годы согласно приложениям 25, 26 и 27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80 916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–78 377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–88 416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7 500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сельского округа Шубарсу на 2020-2022 годы согласно приложениям 28, 29 и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50 107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–15 341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–34 266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–58 459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8 352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Государственному учреждению "Аппарат Ордабасинского районного маслихата" в установленном законодательством Республики Казахстан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Бадам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168 938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168 938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168 938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Боржар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147 846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147 846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Женис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765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87 054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120 035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123 276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95 846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95 846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95 846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95 846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Караспан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112 120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Кажымукан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913"/>
        <w:gridCol w:w="1241"/>
        <w:gridCol w:w="1241"/>
        <w:gridCol w:w="5443"/>
        <w:gridCol w:w="23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747 775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731 832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731 832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752 037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688 397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688 397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688 397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688 397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-4 262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Торткуль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194"/>
        <w:gridCol w:w="1622"/>
        <w:gridCol w:w="1622"/>
        <w:gridCol w:w="333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167 427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162 318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122 949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Шубарсу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237"/>
        <w:gridCol w:w="1680"/>
        <w:gridCol w:w="1680"/>
        <w:gridCol w:w="3458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-8 352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