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0d2e8" w14:textId="bc0d2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Ордабасынского района Туркестанской области от 3 сентября 2020 года № 386. Зарегистрировано Департаментом юстиции Туркестанской области 4 сентября 2020 года № 5774. Утратило силу постановлением акимата Ордабасынского района Туркестанской области от 1 февраля 2021 года № 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Ордабасынского района Туркестанской области от 01.02.2021 № 43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17 июля 2001 года "Об автомобильных дорогах", акимат Ордабасынского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районного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Ордабасынского района от 30 ноября 2017 года № 498 "Об утверждении перечня, наименований и индексов автомобильных дорог общего пользования районного значения" (зарегистрировано в реестре государственной регистрации нормативно-правовых актов за № 4311, опубликованный 29 декабря 2017 года в газете "Ордабасы оттары" за № 52 и в эталонном контрольном банке нормативных правовых актов Республики Казахстан в электронном виде 4 января 2018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Ордабасынского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Ордабасынского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заместителя акима Ордабасынского района А.Оралбаева.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Турашбеков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пассажирского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транспорта и автомобильных 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Туркестанской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___________________Р.Ибрагимов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год "___" 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2020 года № 386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4010"/>
        <w:gridCol w:w="2988"/>
        <w:gridCol w:w="2182"/>
        <w:gridCol w:w="1891"/>
      </w:tblGrid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автомобильных дорог, километр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М-32 - Амангельди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0-4,2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Шубар-Токсансай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КХОR-3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М-32 - Шубарсу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0-7,8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КХОR-4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Р-31 - Аксары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КХОR-5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КХ-15 - Карабастау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КХОR-6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КХ-15 - Бирлик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0-2,8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КХОR-7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КХ-8 - Бейсен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КХОR-8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КХ-15 - Женис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0-1,7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КХОR-9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КХ-63 - Ыкыластемир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0-4,5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КХОR-10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Караспан-Калаш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КХОR-11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КХ-15 - Дихан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0-9,6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КХ-8 - Тореарык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0-2,1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КХОR-13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КХ-15 - Елшибек батыр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КХОR-14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Караспан-Ынтымак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0-2,1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КХОR-15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Караспан-Жулдыз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0-1,6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КХОR-16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М-32 - Жайылма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0-0,6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КХОR-17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М-32 - Арыстанды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0-2,5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КХОR-18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М-32 - Нура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КХОR-19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М-32 - Кызылжар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КХОR-20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КХ-15 - Акбулак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0-3,5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КХОR-21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КХ-15 - Каракум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0-2,8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КХОR-22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КХ-15 - 1-Мамыр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0-2,1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КХОR-23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Караспан-Жанатурмыс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0-1,7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КХОR-24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Шубарсу - Шубарсу-2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0-5,6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KXOR-25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М-32 – Кажымукан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0-2,6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дорогам районного значения Ордабасынского района: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