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29ba" w14:textId="e4e2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в населенных пунктах Сайрамского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3 марта 2020 года № 47-293/VI. Зарегистрировано Департаментом юстиции Туркестанской области 4 марта 2020 года № 5465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сентября 2003 года № 890 "Об утверждении базовых ставок платы за земельные участки"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границы оценочных зон и поправочных коэффициентов к базовым ставкам платы за земельные участки в населенных пунктах Сайрамского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Мұсаханұлы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марта 2020 года № 47-293/VI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поправочных коэффициентов к базовым ставкам платы за земельные участки в населенных пунктах Сайрамского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8"/>
        <w:gridCol w:w="5558"/>
        <w:gridCol w:w="937"/>
        <w:gridCol w:w="1107"/>
      </w:tblGrid>
      <w:tr>
        <w:trPr>
          <w:trHeight w:val="30" w:hRule="atLeast"/>
        </w:trPr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населенных пунктов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4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сельский округ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Аксукентский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Аксукент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Манкент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Чапаева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Кожакорган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Нуржакорган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Машат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Жибек жолы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Сикым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Карасу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Бескепе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Акбай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Айтеке-би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Акбастау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Жанатурмыс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Береке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Таскешу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Касымбек Датка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Асыл арык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 арык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Курлық а.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Ошакты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Тоган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Ширкин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Колкентский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Колкент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Жанатурмыс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Ақсуабад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М.Оразалиев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Ханкорган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Косбулак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Теспе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Шапырашты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Кутарысский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Кутарыс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Кызылжар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Акарыс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Оймауыт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Карамуртский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Карамурт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Низамабад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Манкент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Аккала 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сельских округов и номер квартала относящихся к зонам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сельским округам)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Аксукент (153,149,151,150,147,152,148)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 (148)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Аксукент (204,144,145,146,143,200,120,209)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Аксукент (202)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 Карасуский сельский округ (066,067,065)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 Карабулакский сельский округ (038,040,043,045,039,044)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Манкент (052,053)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 Акбулакский сельский округ (071,072)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Колкент Колкентский сельский округ (009,010)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Касымбек Датка Кайнарбулакский сельский округ (021,020)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Асыларык (022)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Ошакты (024)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Манкент Манкентский сельский округ (055)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Аккала Манкентский сельский округ (056)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Жибек жолы Жибек жолинский сельский округ (048)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Акбастау (064) 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Акбай (062)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Айтеке би (059,195,205)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Ынтымақ (058)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Карамурт Карамуртский сельский округ (078,077,079)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Аксуабад Колкентский сельский округ (013)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Ширкин Кайнарбулакский сельский округ (023)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Низамабад Карамуртский сельский округ (080)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Кожакорган Арысский сельский округ (036)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Нуржанкорган (035)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 а. Карасуский сельский округ (060)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Бескепе (061)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Береке (016)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Кутарыс Кутарысский сельский округ (002)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Сихым Жибек жолинский сельский округ (049)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Машат (047)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Шапырашты Колкентский сельский округ (012)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Теспе (008)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Косбулақ (015)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Ханқорган (014)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Жанатурмыс. (226)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Оразалиев (011)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Таскешу Кайнарбулакский сельский округ (018)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Курлык (025)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Тоган (027)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Сарыарык (026)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 Кутарысский сельский округ (005)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Ақарыс (003)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Оймауыт (004)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номер квартала относящихся к зонам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Манкентский сельский округ (19-295-183)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 (19-295-057)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 (19-295-034,042)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Колкентский сельский округ (19-295-007)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Арысский сельский округ (19-295-034)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 (19-295-068)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Карамуртский сельский округ (19-295-076)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жолинский сельский округ (19-295-046)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Кутарысский сельский округ (19-295-001)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 (19-295-017)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 участок Айкол, участок Аккала, участок Курмашат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Манкентский сельский округ участок Машат (19-295-051)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 участок Курмашат (19-295-182)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Толебиский район (колхоз Ленина) (19-298-098)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Тюлькубаский район участок Кайыршакты (19-300-129)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Кайыршакты (19-300-130)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Кайыршакты (19-300-131)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Кайыршакты (19-300-132)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Кайыршакты (19-300-133)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 (колхоз Ленина) (19-289-117)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 (19-289-118)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Тюлькубаский район участок Ирсу (19-300-134)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Ирсу (19-300-136)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