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1d07" w14:textId="ae81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улице Курмантаева села Акбулак Акбулакского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Акбулакского сельского округа Сайрамского района Туркестанской области от 27 февраля 2020 года № 5. Зарегистрировано Департаментом юстиции Туркестанской области 28 февраля 2020 года № 5457. Утратило силу решением акима Акбулакского сельского округа Сайрамского района Туркестанской области от 29 апреля 2020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Акбулакского сельского округа Сайрамского района Туркестанской области от 29.04.2020 № 10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Сайрамской районной территориальной инспекции Комитета ветеринарного контроля и надзора Министерства сельского хозяйства Республики Казахстан от 30 января 2020 года № 02-05/40 и в целях ликвидации очагов заразных болезней животных аким Акбулакского сельского округа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улице Курмантаева села Акбулак Акбулакского сельского округа в связи с выявлением очага заболевания бешенством на улице Курмантаева, дом № 112 села Акбулак.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Акбулакского сельского округа Сайрамского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