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d8f5" w14:textId="657d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улице Ф.Оринбаева села Карамурт Карамуртского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Карамуртского сельского округа Сайрамского района Туркестанской области от 1 июля 2020 года № 147. Зарегистрировано Департаментом юстиции Туркестанской области 1 июля 2020 года № 5679. Утратило силу решением акима Карамуртского сельского округа Сайрамского района Туркестанской области от 1 октября 2020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Карамуртского сельского округа Сайрамского района Туркестанской области от 01.10.2020 № 208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17 июня 2020 года № 02-05/216 и в целях ликвидации очагов заразных болезней животных аким Карамуртского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улице Ф.Оринбаева села Карамурт Карамуртского сельского округа в связи с выявлением очага заболевания бруцеллеза.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Карамуртского сельского округа от 3 июня 2020 года № 122 "Об установлении ограничительных мероприятий во дворе дома 13 улицы Ф.Оринбаева села Карамурт Карамуртского сельского округа" (зарегистрировано в Реестре государственной регистрации нормативных правовых актов за № 5641, опубликовано в Эталонном контрольном банке нормативных правовых актов Республики Казахстан в электронном виде 5 июня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Карамуртского сельского округа Сайрамского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Карамуртского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