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e4034" w14:textId="9de4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Сарыагашского района от 27 июня 2019 года № 250 "Об установлении публичного сервитута"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Сарыагашского района Туркестанской области от 15 апреля 2020 года № 109. Зарегистрировано Департаментом юстиции Туркестанской области 15 апреля 2020 года № 5565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Сарыагашского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Сарыагашского района от 27 июня 2019 года № 250 "Об установлении публичного сервитута" (зарегистрировано в Реестре государственной регистрации нормативных правовых актов за № 5101, опубликовано 12 июля 2019 года в эталонном контрольном банке нормативных правовых актов Республики Казахстан)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Сарыагашского района"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Сарыагашского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Таскулова С.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Сарыагашского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Отаршиев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апреля 2020 года № 109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2019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для установления публичного сервитута республиканскому государственному предприятию на праве хозяйственного ведения "Казводхоз" Комитета по водным ресурсам Министерства сельского хозяйства Республики Казахстан для водопроводов магистральных и внутри населенных пунктов, находящихся в пользовании производственного участка "Сарыагашский групповой водопровод" филиала "Онтустикауыз су"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9"/>
        <w:gridCol w:w="2904"/>
        <w:gridCol w:w="1849"/>
        <w:gridCol w:w="2199"/>
        <w:gridCol w:w="629"/>
        <w:gridCol w:w="2200"/>
        <w:gridCol w:w="630"/>
        <w:gridCol w:w="630"/>
        <w:gridCol w:w="630"/>
      </w:tblGrid>
      <w:tr>
        <w:trPr>
          <w:trHeight w:val="30" w:hRule="atLeast"/>
        </w:trPr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9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 пользователей</w:t>
            </w:r>
          </w:p>
        </w:tc>
        <w:tc>
          <w:tcPr>
            <w:tcW w:w="1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под действием публичного сервитута (гектар)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многолетние насаждения</w:t>
            </w:r>
          </w:p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0,1798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Сиргели, сельский округ Капланбек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1,88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населенные пункты Енкес, Култума, Дархан, Акниет, Куркелес, Нурлыжол сельский округ Куркелес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0,1838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0,1838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населенный пункт Тонкерис сельский округ Жарты тобе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0,2153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0,2153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Таскескен сельский округ Тегисшил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3,77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27,45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0,7489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0,5691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2312"/>
        <w:gridCol w:w="3273"/>
        <w:gridCol w:w="2372"/>
        <w:gridCol w:w="887"/>
        <w:gridCol w:w="887"/>
        <w:gridCol w:w="1998"/>
      </w:tblGrid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0,4313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0,1589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1,11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15,858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3,3182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1,1447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3,095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0,675</w:t>
            </w:r>
          </w:p>
        </w:tc>
      </w:tr>
      <w:tr>
        <w:trPr>
          <w:trHeight w:val="30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20,0243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  <w:tc>
          <w:tcPr>
            <w:tcW w:w="2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6,4068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