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a6936" w14:textId="a1a6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 июня 2020 года № 50-444-VI. Зарегистрировано Департаментом юстиции Туркестанской области 4 июня 2020 года № 5644. Утратило силу решением Сарыагашского районного маслихата Туркестанской области от 7 сентября 2020 года № 54-479-VI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07.09.2020 № 54-479-VI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25 июня 2019 года № 39-374-VІ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5122, опубликовано 22 июля 2019 года в эталонном контрольном банке нормативно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02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50-444-VI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Сарыагашского района.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области, городе республиканского значения,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Казахстан, участвующих в государственных мерах содействия занятости, и центром занятости населения, определяющее права и обязанности сторон.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акиматом Сарыагашского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акиматом Туркестанской области.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граждан к праздничным и памятным дням: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 или получившим ранее звание "Мать-героиня", а также награжденными орденами "Материнская слава" I и II степени, единовременно, в размере 2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мая – День защиты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обслуживавших советский воинский контингент в Афганистане, получившим ранения, контузии или увечья, либо награжденными орденами и медалями бывшего Союза Советских Социалистических Республик за участие в обеспечении боевых действий, единовременно, предельный размер социальной помощи 12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в других радиационных катастрофах и авариях на объектах гражданского или военного назначения, и участвовавших непосредственно в ядерных испытаниях и учениях на Семипалатинском полигоне, ставшими инвалидами в результате ядерных испытаний, единовременно, предельный размер социальной помощи 12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и инвалидам Великой Отечественной войны, единовременно, в размере 100 месячных расчетных показателя, и дополнительно ко дню 75 летия Победы Великой Отечественной войны 260 расчетных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единовременно, в размере 5 месячных расчетных показателей и дополнительно ко дню 75 летия Победы Великой Отечественной войны 5,8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5 расчетных показателей и дополнительной ко дню 75 летия победы Великой Отечественной войны 16,6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 в размере 5 месячных расчетных показателей и дополнительно ко дню 75 летия Победы Великой Отечественной войны 5,8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проведение подписки в изданиях для Участников и инвалидов войны 1 раз в полугодие в размере 5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войны, единовременно предельный размер социальной помощи 100 месячных расчетных показателей на ремонт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 июля - "День столицы";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обслуживающиеся на дому, детям-инвалидам обучающимся и воспитывающимся на дому, единовременно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1 декабря - "День Первого Президента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престарелым, и инвалидам I-II группы получающие социальные услуги на дому единовременно,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престарелым гражданам 80 и выше 80 лет 2 расчетных показателя ежемесячно;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следующим категориям граждан: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инвалидам обучающимся и воспитывающимся на дому ежемесячно, в размере 2 месячных расчетных показателя за учебный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лицам, выписанным из специализированной противотуберкулезной медицинской организации, больным заразной формой туберкулеза, ежемесячно в размере 10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инвалидам по индивидуальной программе реабилитации специальные средства передвижения: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прогулочные коляски, в размере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комнатные коляски, в размере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пенсионерам и инвалидам для получения направлений в санатории или реабилитационные центры, единовременно, в размере 40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людям заразившимся синдромом приобретенного иммунного дефицита или вирусоиммунно дефицита человека по вине медицинских работников и работников в сфере социально-бытовых услуг, что повлекло их здоровью, ежемесячно в двухкратном размере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предоставления услуг инва и социального такси участникам и инвалидам Великой Отечественной войны, инвалидам имеющих затруднения в передвижении, инвалиды І-ІІ группы, детям-инвалидам для посещения реабилитационных центров общественных мест, в размере 40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Социальная помощь предоставляется малообеспеченным семьям (гражданам) оказавшиеся в трудной жизненной ситуации, у которых среднедушевой доход ниже прожиточного минимума, в размере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социальная помощь выплачивается ежемесячно или один раз в три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единовременной социальной помощи производится по соглосванию специальной комиссией и используется для исполнения обязательств (на развитие личного подсобного хозяйства, организация индивидуальной предпринимательской деятельности) по социальному контракту.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Специальные комиссии при вынесении заключения о необходимости оказания социальной помощи руководствуются основаниями определенными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отнесения граждан к категории нуждающихся.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наступлении трудной жизненной ситуации вследствии стихийного бедствия или пожара граждане в месячный срок должны обратиться за социальной помощью.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этом, основаниями для отнесения граждан к категории нуждающихся при наступлении трудной жизненной ситуации являются: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причинения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среднедушевой доход гражданина (семьи) не превышающий прожиточного минимума.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акиматом Туркестанской области.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оказывается, по списку, утверждаемому акиматом Сарыагашского района по представлению уполномоченной организации, либо иных организаций без истребования заявлений от получателей.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наступления трудной жизненной ситуации заявитель от себя или от имени семьи в уполномоченный орган или акиму города, кента, сельского округа представляет заявление с приложением следующих документов: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при наступлении трудной жизненной ситуации заявитель от себя или от имени семьи на веб-портале "электронного правительства": www.egov.kz: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оказания государственной услуги – заявление для назначения социальной помощи отдельным категориям нуждающихся граждан по решениям местных представительных органов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информации об оказании государственной услуги – запрос в форме электронного документа, удостоверенного электронной цифровой подписью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документа, удостоверяющего личность, документа, подтверждающего регистрацию по постоянному месту жительства, документа, подтверждающего инвалидность, документа, подтверждающего наличие у лица социально значимого заболевания указанных в электронном заявлении, услугополучатель получает из соответствующих государственных информационных систем через шлюз "электронного правительства".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Документы представляются в подлинниках и копиях для сверки, после чего подлинники документов возвращаются заявителю.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 уполномоченный орган или аким города, кента,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города, кента, сельского округа.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города, кент,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 города, кента,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города, кента, сельского округа.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прожиточного минимума для оказания социальной помощи.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Социальная помощь прекращается в случаях: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предоставленных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расторжения и (или) невыполнения обязательств по социальному контракту активизации семьи и социальному контракту.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заявителя) (домашний адрес, телефон)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4635"/>
        <w:gridCol w:w="3230"/>
        <w:gridCol w:w="1825"/>
      </w:tblGrid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 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должностного лица органа, уполномоченного заверять 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составе семьи______________________________________________________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 20___г. _______________________ 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Ф.И.О. заявителя____________________________________________________________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Трудная жизненная ситуация, в связи с наступлением которой заявитель обратился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помощью__________________________________________________________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83"/>
        <w:gridCol w:w="611"/>
        <w:gridCol w:w="1083"/>
        <w:gridCol w:w="1944"/>
        <w:gridCol w:w="612"/>
        <w:gridCol w:w="5244"/>
        <w:gridCol w:w="84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Зарегистрированы в качестве безработного в органах занятости 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детей: ___ обучающихся в высших и средних учебных заведениях на платной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основе _______ человек, стоимость обучения в год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в семье Участников Великой Отечественной войны, инвалидов Великой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Отечественной войны, приравненных к участникам Великой Отечественной войны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инвалидам Великой Отечественной войны, пенсионеров, пожилых лиц, старше 80-ти лет,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лиц, имеющих социальнозначимые заболевания (злокачественные новообразования,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туберкулез, вирусиммунодефицита человека), инвалидов, детей-инвалидов (указать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добавить иную категорию)_____________________________________________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Условия проживания (общежитие, арендное, приватизированное жилье, служебное жилье,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жилой кооператив, индивидуальный жилой дом или иное – указать):___________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587"/>
        <w:gridCol w:w="573"/>
        <w:gridCol w:w="734"/>
        <w:gridCol w:w="1307"/>
        <w:gridCol w:w="5279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том числе заявителя), имеющих доход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заявленные доходы от его эксплуатации)________________________________ иного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кроме занимаемого в настоящее время, (заявленные доходы от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эксплуатации)________________________________________________________________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ранее полученной помощи (форма, сумма, источник):____________________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Обеспеченность детей школьными принадлежностями, одеждой, обувью______________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Санитарно-эпидемиологические условия проживания_____________________________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____________________________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(подписи)                                   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составленным актом ознакомлен(а):_________________________________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и подпись заявителя (или одного из членов семьи), дата______________________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 от ___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установления размеров и определения перечня отдельных категорий нуждающихся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заявление и прилагаемые к нему документылица (семьи), обратившегося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предоставлением социальной помощи в связи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 и результатов обследования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заявителя (семьи) выносит заключение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 предоставления лицу (семье)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подписи)                    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с прилагаемыми документами в количестве_________штук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 "____"_______________20__г.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 аппарата акима города, поселка,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уполномоченного органа,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Ф.И.О. должность.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