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dc872" w14:textId="1adc8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населенных пунктов по Сарыагашскому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Совместные постановление акимата Сарыагашского района Туркестанской области от 1 июля 2020 года № 169 и решение Сарыагашского районного маслихата Туркестанской области от 25 июня 2020 года № 53-462-VI. Зарегистрированы Департаментом юстиции Туркестанской области 7 июля 2020 года № 5697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акимат Сарыагашского района ПОСТАНОВИЛ и Сарыагашский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населенных пунктов согласно совместному предложению отдела земельных отношений и отдела архитектуры и градостроительства Сарыагашского района: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включить 83,24 гектар земельного участка в границы населенного пункта Жанаарык сельского округа Кабланбек, общая площадь на 177,39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включить 39,98 гектаров земельного участка в границы населенного пункта Сиргели (Чичерино) сельского округа Кабланбек, общая площадь на 123,67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включить 15,30 гектаров земельного участка в границы населенного пункта Акниет сельского округа Кабланбек, общая площадь на 102,15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включить 100,74 гектаров земельного участка в границы населенного пункта Дербисек сельского округа Дербисек, общая площадь на 1108,15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включить 17,92 гектаров земельного участка в границы населенного пункта Тын сельского округа Жемисти, общая площадь на 82,08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включить 16,72 гектаров земельного участка в границы населенного пункта Жаскешу сельского округа Кызылжар, общая площадь на 136,22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включить 68,29 гектаров земельного участка в границы населенного пункта Тегисшиль сельского округа Тегисшиль, общая площадь на 296,52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включить 122,0 гектаров земельного участка в границы населенного пункта Жылысу сельского округа Куркелес, общая площадь на 206,55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включить 92,30 гектаров земельного участка в границы населенного пункта Алгабас сельского округа Куркелес, общая площадь на 305,64 гектар;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включить 42,90 гектаров земельного участка в границы населенного пункта Шымырбай сельского округа Жылга, общая площадь на 2321,40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включить 95,69 гектаров земельного участка в границы населенного пункта Каракалпак сельского округа Жылга, общая площадь на 2067,56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включить 97,37 гектаров земельного участка в границы населенного пункта Ченгельды сельского округа Жылга, общая площадь на 3213,33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включить 240,90 гектаров земельного участка в границы населенного пункта Дарбаза сельского округа Дарбаза, общая площадь на 2958,80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включить 57,66 гектаров земельного участка в границы населенного пункта Ердаут сельского округа Дарбаза, общая площадь на 240,84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включить 55,10 гектаров земельного участка в границы населенного пункта Таскудук сельского округа Дарбаза, общая площадь на 469,33 гектар;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включить 5,17 гектаров земельного участка в границы населенного пункта Курыксай сельского округа Дарбаза, общая площадь на 196,0 гектар.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Сарыагашского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совместного постановления и решения на интернет-ресурсе Сарыагашского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Данное совместное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