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e9a775" w14:textId="9e9a77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порядке организации и проведения мирных собраний в Сарыагашском районе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Сарыагашского районного маслихата Туркестанской области от 25 июня 2020 года № 53-472-VI. Зарегистрировано Департаментом юстиции Туркестанской области 23 июля 2020 года № 5731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В заголовок решения внесено изменение на русском языке, текст на государственном языке не меняется решением Сарыагашского районного маслихата Туркестанской области от 14.10.2020 </w:t>
      </w:r>
      <w:r>
        <w:rPr>
          <w:rFonts w:ascii="Times New Roman"/>
          <w:b w:val="false"/>
          <w:i w:val="false"/>
          <w:color w:val="ff0000"/>
          <w:sz w:val="28"/>
        </w:rPr>
        <w:t>№ 56-508-VI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Закона Республики Казахстан от 25 мая 2020 года "О порядке организации и проведения мирных собраний в Республике Казахстан", Сарыагашский районный маслихат РЕШИЛ: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Определить специализированным местом для организации и проведения мирных собраний в Сарыагашском районе площадку в парке "Женис" в городе Сарыагаш.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Определить маршрут следования для проведения демонстраций и шествий в Сарыагашском районе: улицу О.Жамансариева в городе Сарыагаш прилегающей с дорогой республиканского значения "Шымкент-Шыназ" и улицей Сабыра Рахимова.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Определить порядок использования специализированных мест для организации и проведения мирных собраний в Сарыагашском районе, нормы их предельной заполняемости, требования к материально-техническому и организационному обеспечению специализированных мест для организации и проведения мирных собраний и шествий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Определить границы прилегающих территорий, в которых запрещено проведение пикетирования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Сарыагашского районного маслихата от 2 марта 2016 года № 50-444-V "О дополнительном регламентировании порядка проведения собраний, митингов, шествия, пикетов и демонстраций" (зарегистрировано в Реестре государственной регистрации нормативных правовых актов 18 марта 2016 года № 3649 и 1 апреля 2016 года в эталонном контрольном банке нормативных правовых актов Республики Казахстан в электронном виде).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Государственному учреждению "Аппарат Сарыагашского районного маслихата" в установленном законодательством Республики Казахстан порядке обеспечить: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Республиканском государственном учреждении "Департамент юстиции Туркестанской области Министерства юстиции Республики Казахстан";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Сарыагашского районного маслихата после его официального опубликования.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Сарыагашского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Садыков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июня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53-472-VI</w:t>
            </w:r>
          </w:p>
        </w:tc>
      </w:tr>
    </w:tbl>
    <w:bookmarkStart w:name="z1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</w:t>
      </w:r>
      <w:r>
        <w:br/>
      </w:r>
      <w:r>
        <w:rPr>
          <w:rFonts w:ascii="Times New Roman"/>
          <w:b/>
          <w:i w:val="false"/>
          <w:color w:val="000000"/>
        </w:rPr>
        <w:t>использования специализированного места для организации и проведения мирных собраний и шествий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с изменениями, внесеным решением Сарыагашского районного маслихата Туркестанской области от 14.10.2020 </w:t>
      </w:r>
      <w:r>
        <w:rPr>
          <w:rFonts w:ascii="Times New Roman"/>
          <w:b w:val="false"/>
          <w:i w:val="false"/>
          <w:color w:val="ff0000"/>
          <w:sz w:val="28"/>
        </w:rPr>
        <w:t>№ 56-508-VI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Специализированное место для организации и проведения мирных собраний – место общего пользования или маршрут следования, определенный Сарыагашским районным маслихатом для проведения мирных собраний или шествий.</w:t>
      </w:r>
    </w:p>
    <w:bookmarkEnd w:id="9"/>
    <w:bookmarkStart w:name="z12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Материально-техническое оснащение специализированного места для проведения мирных собраний и шествий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58"/>
        <w:gridCol w:w="3678"/>
        <w:gridCol w:w="4154"/>
        <w:gridCol w:w="2910"/>
      </w:tblGrid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специализированного места</w:t>
            </w:r>
          </w:p>
        </w:tc>
        <w:tc>
          <w:tcPr>
            <w:tcW w:w="4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Материально-техническое оснащение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Нормы предельной заполняемости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Площадка в парке "Женис" в городе Сарыагаш </w:t>
            </w:r>
          </w:p>
        </w:tc>
        <w:tc>
          <w:tcPr>
            <w:tcW w:w="4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уличное освещение;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точка для подключения электроэнергии;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камеры видеонаблюдения и видеофиксации;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парковочные места заезд, 1 выезд)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 человек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Представитель местного исполнительного органа при положительном рассмотрении уведомления/заявления совместно с организатором мирного собрания/шествия выезжает на специализированное место проведения за один день для согласования порядка ведения мероприятия по вопросам: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отличительного знака организаторов мирных собраний;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определения периметра и ознакомления с материально-техническими характеристиками места проведения;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использования при проведении мирных собраний звукоусиливающих технических средств, соответствующим законодательству Республики Казахстан, плакаты, транспаранты и иные средства наглядной агитации, а также транспортные средства в случаях, предусмотренных настоящим Законом;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специально отведенного места для СМИ (ограничение лентой, либо ограждением; обеспечение достаточной видимости для произведения фото-видеосъемки и получения интервью);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использования средств аудиовизуальной техники, а также техники для произведения видео- и фотосъемки при проведении мирных собраний;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ознакомления с маршрутом следования по улице О.Жамансариева города Сарыагаш, прилегающей с дорогой республиканского значения "Шымкент-Шыназ" и улицей Сабыра Рахимова.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день проведения мирного собрания организатор и его участники: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находятся на территории специализированного места в течение времени, указанного в заявлении;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обеспечивают сохранность зданий, сооружений, малых архитектурных форм, зеленых насаждений, а также иного имущества;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соблюдают санитарные нормы и правила техники безопасности, законодательство Республики Казахстан по соблюдению общественного правопорядка;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носят отличительный знак организатора мирных собраний.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июня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53-472-VI I</w:t>
            </w:r>
          </w:p>
        </w:tc>
      </w:tr>
    </w:tbl>
    <w:bookmarkStart w:name="z14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Границы прилегающих территорий, в которых запрещено проведение пикетирования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пикетирования запрещается: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местах массовых захоронений;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 объектах железнодорожного, водного, воздушного и автомобильного транспорта и прилегающих к ним территориях;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 территориях, прилегающих к организациям, обеспечивающим обороноспособность, безопасность государства и жизнедеятельность населения;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 территориях, прилегающих к резиденциям Президента Республики Казахстан, Первого Президента Республики Казахстан – Елбасы;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 территориях, прилегающих к опасным производственным объектам и иным объектам, эксплуатация которых требует соблюдения специальных правил техники безопасности;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 магистральных железнодорожных сетях, магистральных трубопроводах, национальной электрической сети, магистральных линиях связи и прилегающих к ним территориях.</w:t>
      </w:r>
    </w:p>
    <w:bookmarkEnd w:id="1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