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1c309" w14:textId="801c3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города Сарыагаш Сарыагашского района от 12 февраля 2020 года № 41 "Об установлении ограничительных мероприятий на улице Д.Нурпейсова города Сарыагаш Сарыагашского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Сарыагаш Сарыагашского района Туркестанской области от 12 мая 2020 года № 78. Зарегистрировано Департаментом юстиции Туркестанской области 12 мая 2020 года № 5612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"Сарыагашская районная территориальная инспекция Комитета ветеринарного контроля и надзора Министерства сельского хозяйства Республики Казахстан" от 18 марта 2020 года № 02-05/77 аким города Сарыагаш Сарыагашского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на улице Д.Нурпейсова города Сарыагаш Сарыагашского района в связи с проведением комплекса ветеринарно-санитарных мероприятий по ликвидации очагов с заболеванием собаки бешенством.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акима города Сарыагаш Сарыагашского района от 12 февраля 2020 года № 41 "Об установлении ограничительных мероприятий на улице Д.Нурпейсова города Сарыагаш Сарыагашского района" (зарегистрировано в Реестре государственной регистрации нормативных правовых актов № 5420, опубликовано в эталонном контрольном банке нормативно-правовых актов Республики Казахстан в электронном виде 17 февраля 2020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Сарыагаш Сарыагашского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Сарыагашского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подраздела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персоналом (кадровая служба)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