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5279" w14:textId="86b5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Созакскому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Созакского районного маслихата Туркестанской области от 2 сентября 2020 года № 348 и постановление акимата Созакского района Туркестанской области от 8 сентября 2020 года № 315. Зарегистрированы Департаментом юстиции Туркестанской области 9 сентября 2020 года № 5788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Созакского района ПОСТАНОВИЛ и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совместному предложению отдела акимата земельных отношений и отдела акимата архитектуры и градостроительства Созакского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232,42 гектар земельного участка в границу населенного пункта Жеткиншек сельского округа Шолаккорган, общая площадь 7460,04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35,30 гектар земельного участка в границу населенного пункта Балдысу сельского округа Шолаккорган, общая площадь 6187,95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961,79 гектар земельного участка в границу населенного пункта Шолаккорган сельского округа Шолаккорган, общая площадь 11576,69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24,60 гектар земельного участка в границу населенного пункта Абай сельского округа Шолаккорган, общая площадь 6796,62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43,70 гектар земельного участка в границу населенного пункта Карабулак сельского округа Шолаккорган, общая площадь 3641,78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65,10 гектар земельного участка в границу населенного пункта Жартытобе сельского округа Жартытобе, общая площадь 1398,56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45,40 гектар земельного участка в границу населенного пункта Акколтык сельского округа Жартытобе, общая площадь 3518,27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39,40 гектар земельного участка в границу населенного пункта Бабаата сельского округа Жартытобе, общая площадь 2853,93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149,13 гектар земельного участка в границу населенного пункта Кумкент сельского округа Кумкент, общая площадь 17389,53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39,84 гектар земельного участка в границу населенного пункта Кызылкол сельского округа Кумкент, общая площадь 2438,44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29,46 гектар земельного участка в границу населенного пункта Кайнар сельского округа Сызган, общая площадь 6572,81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68,70 гектар земельного участка в границу населенного пункта Козмолдак сельского округа Сызган, общая площадь 2981,45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25,10 гектар земельного участка в границу населенного пункта Сызган сельского округа Сызган, общая площадь 6543,11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31,10 гектар земельного участка в границу населенного пункта Басбулак сельского округа Сызган, общая площадь 5929,36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36,01 гектар земельного участка в границу населенного пункта Коктобе сельского округа Созак, общая площадь 1949,07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18,78 гектар земельного участка в границу населенного пункта Какпансор сельского округа Созак, общая площадь 399,11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256,81 гектар земельного участка в границу населенного пункта Созак сельского округа Созак, общая площадь 17066,86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37,37 гектар земельного участка в границу населенного пункта Ыбырай сельского округа Созак, общая площадь 17300,97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50,96 гектар земельного участка в границу населенного пункта Шага сельского округа Каракур, общая площадь 9634,07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23,67 гектар земельного участка в границу населенного пункта Ран сельского округа Каракур, общая площадь 10605,80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80,88 гектар земельного участка в границу населенного пункта Каракур сельского округа Каракур, общая площадь 11832,37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37,75 гектар земельного участка в границу населенного пункта Аксумбе сельского округа Каратау, общая площадь 7079,17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48,38 гектар земельного участка в границу населенного пункта Бакырлы сельского округа Каратау, общая площадь 17614,49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включить 44,18 гектар земельного участка в границу населенного пункта Сарыжаз сельского округа Каратау, общая площадь 6187,62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включить 151,63 гектар земельного участка в границу населенного пункта Жуантобе сельского округа Жуантобе, общая площадь 32200,96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включить 4,34 гектар земельного участка в границу населенного пункта Коныратарык сельского округа Жуантобе, общая площадь 422,43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включить 52,21 гектар земельного участка в границу населенного пункта Тасты сельского округа Тасты, общая площадь 12181,69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включить 9,58 гектар земельного участка в границу населенного пункта Кылти сельского округа Тасты, общая площадь 2666,59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включить 59,28 гектар земельного участка в границу населенного пункта Шу сельского округа Шу, общая площадь 13970,29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Созакского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