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ed48" w14:textId="8e1e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20 мая 2020 года № 151. Зарегистрировано Департаментом юстиции Туркестанской области 21 мая 2020 года № 5628. Утратило силу постановлением акимата Толебийского района Туркестанской области от 9 декабря 2020 года № 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Туркестанской области от 09.12.2020 № 417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Толебийского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11 июня 2019 года № 386 "Об установлении квоты рабочих мест для инвалидов" (зарегистрированной в реестре государственной регистрации нормативно-правовых актов за № 5086, в эталонном контрольном банке нормативных правовых актов Республики Казахстан в электронном виде 01 июля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Толебийского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Толебийского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С.Дуйсебаева.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Толебийского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 №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4864"/>
        <w:gridCol w:w="1368"/>
        <w:gridCol w:w="3329"/>
        <w:gridCol w:w="1372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"Школа-гимназия № 1" отдела образования Толебийского района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 Общеобразовательная средняя школа № 4 имени К.Сатбаева" отдела образования Толебийского района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№ 3 имени П.Тажибаевой" отдела образования Толебийского района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имени Толеби" отдела образования Толебийского района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Султан рабат" отдела образования Толебийского района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Алатау" отдела образования Толебийского района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Акбастау" отдела образования Толебийского района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имени К.Мамытова" отдела образования Толебийского района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Нысанбек" отдела образования Толебийского района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"Общеобразовательная средняя школа имени Ы.Алтынсарина" отдела образования Толебийского района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