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8b57" w14:textId="edb8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Толебийского района от 15 мая 2020 года № 05 "Об объявлении чрезвычайной ситуации"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района Туркестанской области от 18 ноября 2020 года № 09. Зарегистрировано Департаментом юстиции Туркестанской области 20 ноября 2020 года № 5896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и на основании протокола заседания комиссии по предупреждения и ликвидации чрезвычайных ситуаций при акимате Толебийского района Туркестанской области от 5 ноября 2020 года № 13, аким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Толебийского района от 15 мая 2020 года № 05 "Об объявлении чрезвычайной ситуации" (зарегистрировано в реестре государственной регистрации нормативных правовых актов за № 5620, опубликовано 19 мая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Толебийского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