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1309" w14:textId="79f1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Первомаевского сельского округа от 04.02.2020 года № 8 "Об установлении ограничительных мероприятий по улице Жигер села Жанажол Первомаевского сельского округа Толебийского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Первомаевского сельского округа Толебийского района Туркестанской области от 22 апреля 2020 года № 19. Зарегистрировано Департаментом юстиции Туркестанской области 22 апреля 2020 года № 5575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 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10 июля 2002 года "О ветеринарии" и на основании представления руководителя территориальный инспекции Толебийского района Комитета ветеринарного контроля и надзора Министерства сельского хозяйства Республики Казахстан от 7 апреля 2020 года за № 02-05/118 аким Первомаевского сельского округа Толебийского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улице Жигер в села Жанажол Первомаевского сельского округа в связи с проведением комплекса ветеринарно-санитарных мероприятий по ликвидации очагов с заболеванием собаки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Первомаевского сельского округа от 04 февраля 2020 года № 08 "Об установлении ограничительных мероприятий по улице Жигер села Жанажол, Первомаевского сельского округа Толебийского района" (зарегистрировано в Реестре государственной регистрации нормативных правовых актов за № 5395 и опубликовано в эталоном контрольном банке нормативных правовых актов Республики Казахстана в электронном виде 21 февраля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Первомаевского сельского округа Толебийского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Толебийского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Первомаевского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