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db6b" w14:textId="931d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совместное постановление акимата Тюлькубасского района от 14 апреля 2017 года № 93 и решение Тюлькубасского районного маслихата от 14 апреля 2017 года № 13/5-06 "Об изменении границ населенных пунктов Тюлькубасского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Тюлькубасского района Туркестанской области от 27 марта 2020 года № 91 и решение Тюлькубасского районного маслихата Туркестанской области от 20 марта 2020 года № 52/6-06. Зарегистрировано Департаментом юстиции Туркестанской области 7 апреля 2020 года № 5550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 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статьи 108 Земельного кодекса Республики Казахстан от 20 июня 2003 года,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8 декабря 1993 года "Об административно-территориальном устройстве Республики Казахстан", акимат Тюлькубасского района ПОСТАНОВИЛ и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 постановление акимата Тюлькубасского района от 14 апреля 2017 года № 93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14 апреля 2017 года № 13/5-06 "Об изменении границ населенных пунктов Тюлькубасского района" (зарегистрировано в Реестре государственной регистрации нормативных правовых актов за № 4102, опубликовано 26 мая 2017 года в газете "Шамшырак" и 29 мая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 включить 9,53 гектар земельного участка в границу населенного пункта Таусагыз сельского округа Мичурина, общая площадь 79,53 гектар";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"46) включить 2,43 гектар земельного участка в границу населенного пункта Шакпак баба сельского округа Шакпак, общая площадь 517,05 гектар".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"Аппарат акима Тюлькубасского района" в установленном законодательством Республики Казахстан порядке обеспечить: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акимата Тюлькубасского района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и решения возложить на заместителя акима Тюлькубасского района по сельскохозяйственным вопросам.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Тюлькубасского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Тюлькубасского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Ештаев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Тюлькубасского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