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90ec" w14:textId="8289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улице У.Досалиева и на территории жилого дома № 40/А по улице У.Досалиева села Т.Рыскулова Майлыкентского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Майлыкент Тюлькубасского района Туркестанской области от 19 мая 2020 года № 62. Зарегистрировано Департаментом юстиции Туркестанской области 19 мая 2020 года № 5623. Утратило силу решением акима сельского округа Майлыкент Тюлькубасского района Туркестанской области от 5 августа 2020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Майлыкент Тюлькубасского района Туркестанской области от 05.08.2020 № 106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правовых актов за № 10414), аким Майлыкентского сельского округа Тюлькубасского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бешенства, установить ограничительные мероприятия по улице У.Досалиева и на территории жилого дома № 40/А по улице У.Досалиева села Т.Рыскулова Майлыкентского сельского округа Тюлькубасского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"Аппарат акима Майлыкентского сельского округа акимата Тюлькубасского района"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