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a621" w14:textId="751a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Кельтемашатского сельского округа от 15 мая 2020 года № 8 "Об установлении ограничительных мероприятий на территории села Сеславино Кельтемашатского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Кельтемашатского сельского округа акимата Тюлькубасского района Туркестанской области от 10 августа 2020 года № 18. Зарегистрировано Департаментом юстиции Туркестанской области 10 августа 2020 года № 5747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территориальной инспекции Тюлькубасского района Комитета ветеринарного контроля и надзора Министерства сельского хозяйства Республики Казахстан за № 267 от 21июля 2020 года, аким Кельтемашатского сельского округа Тюлькубасского района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Сеславино Кельтемашатского сельского округа Тюлькубасского района в связи с проведением комплекса ветеринарно-санитарных мероприятий по ликвидации очагов заболевания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Кельтемашатского сельского округа от 15 мая 2020 года № 8 "Об установлении ограничительных мероприятий на территории села Сеславино Кельтемашатского сельского округа" (зарегистрировано в Реестре государственной регистрации нормативных правовых актов за № 5616, опубликовано 18 мая 2020 года в эталонном контрольном банке нормативных правовых актов Республики Казахстан в электронном виде).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Кельтемашатского сельского округа акимата Тюлькубасского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Тюлькубасского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Кельтемашатского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акимата Тюлькубасского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Камбарбеков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