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01ff0" w14:textId="e301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5 февраля 2020 года № 28. Зарегистрировано Департаментом юстиции Туркестанской области 10 февраля 2020 года № 5409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для коллектора Западного водосбора Туркестанского филиала Республиканского государственного предприятия "Казсушар" на праве хозяйственного ведения Министерства сельского хозяйства Республики Казахстан временный безвозмездный краткосрочный публичный сервитут, без изъятия земельных участков у землепользователей и собственников земель, на земельные участки сроком на 3 (три)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Шардаринского района Туркестанской области от 08.07.2022 </w:t>
      </w:r>
      <w:r>
        <w:rPr>
          <w:rFonts w:ascii="Times New Roman"/>
          <w:b w:val="false"/>
          <w:i w:val="false"/>
          <w:color w:val="00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А.Таженова.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"5" февраля 2020 года № 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земель, на которые устанавливается публичный сервитут для коллектора Западного водосбора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действия публичного сервитута (гектар)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сенокосы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Суткент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38, 2345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29,1712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28,9112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9,0633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Достык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45,7745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29,1712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