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2034" w14:textId="8bb2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24 декабря 2019 года № 53-335-VI "О бюджете города,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Туркестанской области от 18 июня 2020 года № 60-367-VI. Зарегистрировано Департаментом юстиции Туркестанской области 19 июня 2020 года № 5665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10 июня 2020 года № 59-365-VІ "О внесении изменений в решение Шардаринского районного маслихата от 20 декабря 2019 года № 52-320-VІ "О районном бюджете на 2020-2022 годы", зарегистрировано в Реестре государственной регистрации нормативных правовых актов за № 5651, маслихат Шардаринского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24 декабря 2019 года № 53-335-VІ "О бюджете города, сельских округов на 2020-2022 годы" (зарегистрировано в Реестре государственной регистрации нормативных правовых актов за № 5355 и опубликовано в эталонном контрольном банке нормативных правовых актов Республики Казахстан в электронном виде 15 января 2020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Шардара на 2020-2022 годы согласно приложениям 1, 2 и 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792 002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72 136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719 211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817 282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- 25 280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25 280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25 280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сельского округа К.Турысбеков на 2020-2022 годы согласно приложениям 4, 5 и 6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148 549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144 420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151 452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- 2 903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2 903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2 903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сельского округа Коксу на 2020-2022 годы согласно приложениям 7, 8 и 9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162 289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157 295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164 834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сельского округа Узыната на 2020-2022 годы согласно приложениям 10, 11 и 12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108 385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106 810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Алатау батыр на 2020-2022 годы согласно приложениям 13, 14 и 15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192 419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186 969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195 069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2 650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Кызылкум на 2020-2022 годы согласно приложениям 16, 17 и 18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59 568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Суткент на 2020-2022 годы согласно приложениям 19, 20 и 21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119 321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117 063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- 1 041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Акшенгелди на 2020-2022 годы согласно приложениям 22, 23 и 24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111 095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1 261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1 261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Достык на 2020-2022 годы согласно приложениям 25, 26 и 27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113 016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110 446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Жаушыкум на 2020-2022 годы согласно приложениям 28, 29 и 30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88 905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86 278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1 306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Коссейт на 2020-2022 годы согласно приложениям 31, 32 и 33 соответственно, в том числе на 2020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122 110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119 807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123 424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1 314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Шардаринского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Шардаринского района после его официального опубликования.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маслихата Шардаринского района Бекмуратову Р.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Жунускулова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Шардара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792 002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719 211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817 282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198 137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137 251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25 280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 К.Турысбекова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151 452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34 465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2 903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Коксу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162 289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4 092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164 834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Узын-ата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551"/>
        <w:gridCol w:w="3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109 569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35 232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Алатау батыр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192 419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1 241 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195 069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40 977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2 650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832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583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Суткент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1 041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Акшенгелди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112 356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13 862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Достык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113 016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16 021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Жаушыкум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88 905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18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60-367-VI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Шардаринского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53-335-VI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Коссейт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173"/>
        <w:gridCol w:w="1594"/>
        <w:gridCol w:w="1594"/>
        <w:gridCol w:w="3701"/>
        <w:gridCol w:w="30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122 110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123 424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30 863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14 325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1 314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