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c650" w14:textId="6d1c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20 декабря 2019 года № 52-320-VІ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9 сентября 2020 года № 64-385-VI. Зарегистрировано Департаментом юстиции Туркестанской области 14 сентября 2020 года № 5798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Шардаринского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20 декабря 2019 года № 52-320-VІ "О районном бюджете на 2020-2022 годы" (зарегистрировано в Реестре государственной регистрации нормативных правовых актов за № 5317 и опубликовано в эталонном контрольном банке нормативных правовых актов Республики Казахстан в электронном виде 30 декабря 2019 года)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Шардаринского района на 2020-2022 годы согласно приложениям 1, 2 и 3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23 202 317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3 298 049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19 846 511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23 260 101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4 717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2 400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2 400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- 64 901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64 901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займов – 15 177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11 000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60 724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Шардаринского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Шардаринского районного маслихата на Бекмуратова Р.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Туреханова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64-385-VI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52-320-VІ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23 202 317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2 469 886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2 469 886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19 846 511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19 159 564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23 260 101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584 338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13 839 169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1 749 224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1 749 224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1 749 224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11 643 693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11 010 338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10 674 588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1 905 822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1 108 181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1 804 488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483 609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769 584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1 250 257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64-385-VI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52-320-VІ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4"/>
        <w:gridCol w:w="2285"/>
        <w:gridCol w:w="7241"/>
      </w:tblGrid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30 728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К.Турысбекова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Коссейт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33 340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15 560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округУзын ата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 батыра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32 895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Акшенгелди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округСуткент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городШардара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290 323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