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fca9" w14:textId="5c5fc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и захоронение твердых бытовых отходов по Жетысайскому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Жетысайского районного маслихата Туркестанской области от 23 июня 2020 года № 33-167-VI. Зарегистрировано Департаментом юстиции Туркестанской области 7 июля 2020 года № 5698. Утратило силу решением Жетысайского районного маслихата Туркестанской области от 30 ноября 2022 года № 26-168-VII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Жетысайского районного маслихата Туркестанской области от 30.11.2022 № 26-168-VII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подпунктами 1) и 2)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25 ноября 2014 года № 145 "Об утверждении Типовых правил расчета норм образования и накопления коммунальных отходов" (зарегистрированного в Реестре государственной регистрации нормативных правовых актов за № 10030)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1 сентября 2016 года № 404 "Об утверждении методики расчета тарифа на сбор, вывоз, утилизацию, переработку и захоронение твердых бытовых отходов" (зарегистрированного в Реестре государственной регистрации нормативных правовых актов за № 14285), Жетысайский районный маслихат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Жетысайскому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 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и захоронение твердых бытовых отходов по Жетысайскому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Жетысайского районного маслихата"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Жетысайского районного маслихата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Амирбекова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июня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33-167-VI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Жетысайскому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накопления коммунальных отходов, м3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Домовладения: благоустроенные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1,061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т.п.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Продовольственные, 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АЗС,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т.д.)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Жетысайского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июня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33-167-VI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и захоронение твердых бытовых отходов по Жетысайскому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№ 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услуг, тенге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 и вывоз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житель/в месяц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 и субъекты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1187,55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захоронение твердых бытовых отходов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356,26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и субъектов частного предпринимательства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433,02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