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4abc" w14:textId="c424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населенном пункте Алгабас сельского округа Казыбек би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Казыбек би Жетысайского района Туркестанской области от 17 января 2020 года № 8. Зарегистрировано Департаментом юстиции Туркестанской области 17 января 2020 года № 5376. Утратило силу решением акима сельского округа Казыбек би Жетысайского района Туркестанской области от 20 марта 2020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Казыбек би Жетысайского района Туркестанской области от 20.03.2020 № 31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Жетысайской районной территориальной инспекции Комитета ветеринарного контроля и надзора Министерства сельского хозяйства Республики Казахстан от 16 января 2020 года за № 02-03/10 и в целях ликвидации очагов заразных болезней животных аким сельского округа Казыбек би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населенном пункте Алгабас сельского округа Казыбек би, Жетысайского района в связи с возникновением бешенство одного крупного рогатого скота и три собак.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Казыбек би" Жетысайского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Б.Кадирова.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Казыбек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