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b71d" w14:textId="27db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 ауыл Жетысайского района Туркестанской области от 6 февраля 2020 года № 13. Зарегистрировано Департаментом юстиции Туркестанской области 10 февраля 2020 года № 5410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Жана ауыл Жетысайского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Жана ауыл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в населенном пункте Ынтымак - наименование Шойын;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в населенном пункте Мырзашол - наименование Ырысты;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в населенном пункте Жана ауыл - наименование Акдала;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в населенном пункте Жана ауыл - наименование Назконыр;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в населенном пункте Атаконыс - наименование Байшубар;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в населенном пункте Абдихалык - наименование Рауан;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Жана ауыл"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Жана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