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64fc" w14:textId="15e6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Келесскому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Келесского района Туркестанской области от 31 января 2020 года № 25 и решение Келесского районного маслихата Туркестанской области от 31 января 2020 года № 22-161-VI. Зарегистрировано Департаментом юстиции Туркестанской области 14 февраля 2020 года № 5428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Келесского района ПОСТАНОВЛЯЕТ и Келесский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предложению отдела земельных отношений Келесского района и отдела строительства, архитектуры и градостроительства Келесского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9,93 гектар земельного участка в границу населенного пункта Куйган сельского округа Актобе, общая площадь на 278,76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включить 9,0 гектар земельного участка в границу населенного пункта Кияжол сельского округа Актобе, общая площадь на 879,14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включить 6,38 гектар земельного участка в границу населенного пункта Бозсу сельского округа Актобе, общая площадь на 903,83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включить 156,34 гектар земельного участка в границу населенного пункта Г.Муратбаев сельского округа Актобе, общая площадь на 2360,93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включить 3,72 гектар земельного участка в границу населенного пункта Жанадаур сельского округа Актобе, общая площадь на 1723,56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87,34 гектар земельного участка в границу населенного пункта Интимак сельского округа Актобе, общая площадь на 998,85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включить 160,26 гектар земельного участка в границу населенного пункта Ескикорган сельского округа Актобе, общая площадь на 1438,92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включить 71,54 гектар земельного участка в границу населенного пункта Акжар сельского округа Актобе, общая площадь на 665,52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включить 57,69 гектар земельного участка в границу населенного пункта Кауыншы сельского округа Алпамыс батыр, общая площадь на 246,28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включить 59,34 гектар земельного участка в границу населенного пункта Димитров сельского округа Биртилек, общая площадь на 344,01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включить 31,07 гектар земельного участка в границу населенного пункта Аманкелди сельского округа Биртилек, общая площадь на 362,33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включить 75,64 гектар земельного участка в границу населенного пункта Игилик сельского округа Биртилек, общая площадь на 368,88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включить 34,29 гектар земельного участка в границу населенного пункта Аккорган сельского округа Биртилек, общая площадь на 135,42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включить 63,41 гектар земельного участка в границу населенного пункта Керегетас сельского округа Биртилек, общая площадь на 272,72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51,79 гектар земельного участка в границу населенного пункта Колтоган сельского округа Биртилек, общая площадь на 371,33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37,85 гектар земельного участка в границу населенного пункта Ширилдак сельского округа Биртилек, общая площадь на 349,80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включить 83,08 гектар земельного участка в границу населенного пункта Тентексай сельского округа Бозай, общая площадь на 2079,63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70,13 гектар земельного участка в границу населенного пункта Бозай сельского округа Бозай, общая площадь на 2920,88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25,25 гектар земельного участка в границу населенного пункта Дихан сельского округа Бирлесу, общая площадь на 92,45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18,43 гектар земельного участка в границу населенного пункта Берекелди сельского округа Бирлесу, общая площадь на 49,33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60,01 гектар земельного участка в границу населенного пункта 28-гвардия сельского округа Бирлесу, общая площадь на 245,95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включив 95,07 гектар земельного участка в границу населенного пункта Бирлик сельского округа Бирлик, общая площадь на 3723,33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114,60 гектар земельного участка в границу населенного пункта Косоткел сельского округа Бирлик, общую площадь на 1208,88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включить 18,20 гектар земельного участка в границу населенного пункта Коммунизм сельского округа Бирлик, общая площадь на 453,41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включить 21,14 гектар земельного участка в границу населенного пункта Мәдениет сельского округа Бирлик, общую площадь на 3088,39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включить 19,78 гектар земельного участка в границы населенного пункта Курозек сельского округа Бирлик, общая площадь на 339,32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включить 0,94 гектар земельного участка в границу населенного пункта Алгабас сельского округа Кошкарата, общая площадь на 150,0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включить 20,72 гектар земельного участка в границу населенного пункта Кошкарата сельского округа Кошкарата, общую площадь на 552,49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включить 3,89 гектаров земельного участка в границу населенного пункта Жамбыл сельского округа Кошкарата, общая площадь на 385,36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включить 28,49 гектар земельного участка в границу населенного пункта 1 мая сельского округа Кошкарата, общую площадь на 230,96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включить 6,09 гектар земельного участка в границы населенного пункта Макташы сельского округа Кошкарата, общая площадь на 252,99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включить 67,77 гектар земельного участка в границу населенного пункта Бескубыр сельского округа Кошкарата, общая площадь на 519,96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включить 28,93 гектар земельного участка в границу населенного пункта Калгансыр сельского округа Жамбыл, общая площадь на 1155,99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включить 71,39 гектар земельного участка в границу населенного пункта Ашыкол сельского округа Жамбыл, общая площадь на 3187,04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включить 101,99 гектар земельного участка в границу населенного пункта Бекбота сельского округа Жамбыл, общая площадь на 4098,45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включив 13,38 гектар земельного участка в границу населенного пункта Онтустик сельского округа Жузимдик, общая площадь на 210,68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включить 65,22 гектар земельного участка в границу населенного пункта Сарыжылга сельского округа Ошакты, общая площадь на 714,40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включить 49,65 гектар земельного участка в границу населенного пункта Атаконыс сельского округа Ошакты, общая площадь на 224,35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включить 81,30 гектар земельного участка в границу населенного пункта Ошакты сельского округа Ошакты, общая площадь на 418,90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включить 16,23 гектар земельного участка в границу населенного пункта Санырау сельского округа Ошакты, общая площадь на 354,19 гектар;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постановления и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Келесского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 – ресурсе акимата Келесского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постановления и решения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