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a308" w14:textId="f30a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18 декабря 2019 года № 20-140-VI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октября 2020 года № 32-237-VI. Зарегистрировано Департаментом юстиции Туркестанской области 11 ноября 2020 года № 5877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 (зарегистрированного в Реестре государственной регистрации нормативных правовых актов за № 5329, опубликованного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32 981 405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1 658 308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31 302 049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33 131 648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432 448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475 038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- 582 691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475 038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32-237-VI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2"/>
        <w:gridCol w:w="1348"/>
        <w:gridCol w:w="5381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32 981 405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31 302 049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31 212 786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33 131 648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15 586 131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12 767 998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12 607 979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6 011 204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1 675 801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1 675 801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2 587 692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958 443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