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0b4a" w14:textId="8f40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13 декабря 2019 года № 35/389-VI "Об областном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13 марта 2020 года № 36/410-VI. Зарегистрировано Департаментом юстиции Восточно-Казахстанской области 18 марта 2020 года № 6778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6427, опубликовано в Эталонном контрольном банке нормативных правовых актов Республики Казахстан в электронном виде 23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355 120 716,2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39 536 183,0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1 575 631,8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314 008 901,4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354 419 653,8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90 618,5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14 237 653,0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14 147 034,5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610 443,9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- 610 443,9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13 282 311,0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14 018 850,0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126 095,1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городу Усть-Каменогорску 36,6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нормативы распределения доходов в бюджеты районов (городов областного значения)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в размере 100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Абитаев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36/410-VI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815"/>
        <w:gridCol w:w="525"/>
        <w:gridCol w:w="816"/>
        <w:gridCol w:w="6031"/>
        <w:gridCol w:w="35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355 120 716,2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39 536 183,0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17 409 350,5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17 409 350,5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17 409 350,5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13 677 839,5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13 677 839,5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13 677 839,5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8 448 993,0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8 238 993,0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138 292,0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7 824 217,0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1 575 631,8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486 061,6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329 471,6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65 081,9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264 389,7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187 311,2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187 311,2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187 311,2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902 259,0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902 259,0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314 008 901,4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1 165 885,4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1 165 885,4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505 008,5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660 478,9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312 843 016,0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312 843 016,0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61 873 156,0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35 958 680,0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215 011 180,0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3"/>
        <w:gridCol w:w="954"/>
        <w:gridCol w:w="955"/>
        <w:gridCol w:w="5894"/>
        <w:gridCol w:w="3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354 419 653,8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2 694 687,5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2 004 284,5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1 620 089,5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1 398 236,4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36 368,1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185 485,0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319 554,0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305 306,0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212 745,0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126 085,0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126 065,0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240 186,0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216 442,0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83 773,0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408 566,0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324 489,0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232 063,0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13 870 972,0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13 870 972,0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13 870 972,0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12 563 965,0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1 260 767,0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67 393 131,1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11 261 214,8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5 908 886,0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3 364 422,0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2 346 828,0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2 623 828,8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2 105 102,8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2 728 500,0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2 408 500,0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15 014 514,0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539 674,0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539 674,0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14 474 840,0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14 409 287,0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2 209 002,3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567 820,0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1 626 916,0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1 626 916,0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766 217,0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766 217,0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766 217,0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38 142 183,0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38 142 183,0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144 548,0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669 508,0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1 885 049,0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34 179 148,0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21 529 960,0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14 547 120,0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1 254 637,0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490 968,0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152 873,0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516 477,0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13 292 483,0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13 292 483,0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2 302 659,0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2 302 659,0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2 302 659,0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4 581 524,0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4 581 524,0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4 112 285,0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18 215 368,6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7 420 299,8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5 708 161,8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1 909 952,1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325 007,2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2 377 458,5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615 459,0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480 285,0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1 675 138,0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1 506 138,0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738 610,0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738 610,0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738 610,0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10 056 458,8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9 878 180,8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271 989,8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489 679,0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144 480,0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8 449 792,0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35 351 647,0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5 348 192,0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5 332 857,0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5 332 857,0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30 003 455,0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30 003 455,0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171 874,8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5 587 615,6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14 614 163,0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349 566,0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4 041 154,6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5 223 268,0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14 970 186,4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4 665 852,0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4 056 354,0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1 778 827,0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2 271 185,0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5 205 749,4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5 205 749,4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4 701 661,0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170 614,0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118 512,4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2 423 424,0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873 602,0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873 602,0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120 490,0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1 429 332,0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711 342,0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717 990,0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2 673 397,0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528 768,0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412 297,0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2 015 954,0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1 037 002,0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866 790,0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692 534,0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692 534,0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616 959,0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616 959,0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27 170 325,0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23 814 471,0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23 381 610,0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177 872,0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2 075 880,0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1 422 138,0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1 725 299,0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4 504 339,0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8 446 069,0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3 900 186,0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405 409,0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186 509,0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144 481,0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144 481,0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2 357 620,0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2 357 620,0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2 328 100,0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608 285,0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608 285,0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223 706,0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245 468,0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162 879,0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29 684 003,6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29 684 003,6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29 609 758,6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29 216 408,6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29 235 230,8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19 617 275,5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19 617 275,5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10 137 562,0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4 048 247,0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5 431 466,5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311 136,0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9 306 819,3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9 300 805,5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329 489,1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501 882,0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5 150 833,4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3 318 601,0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15 910 042,4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4 873 104,4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2 594 528,0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1 985 178,0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220 672,0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2 278 576,4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832 954,0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1 445 622,4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11 036 938,0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237 991,0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237 991,0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1 236 251,0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1 236 251,0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1 029 631,0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1 029 631,0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4 426 672,0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4 426 672,0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232 573,0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2 238 318,0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2 238 318,0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1 473 661,0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1 473 661,0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77 638,4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77 638,4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77 638,4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62 477,4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77 215 361,0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77 215 361,0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77 215 361,0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76 233 470,0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321 014,1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660 478,9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90 618,5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14 237 653,0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630 229,0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7 931 464,0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7 931 464,0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931 464,0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931 464,0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4 700 847,0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3 126 153,0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3 126 153,0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3 126 153,0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1 574 694,0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1 574 694,0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1 574 694,0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325 113,0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14 147 034,5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14 147 034,5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14 147 034,5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8 354 692,5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5 792 342,0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610 443,9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-610 443,9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13 282 311,0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13 282 311,0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6 282 311,0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6 282 311,0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14 018 850,0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14 018 850,0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14 018 850,0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7 643 808,0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6 375 042,0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126 095,1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