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d7a9" w14:textId="effd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марта 2020 года № 97. Зарегистрировано Департаментом юстиции Восточно-Казахстанской области 31 марта 2020 года № 6837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 2020 года № 97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сентября 2015 года № 233 "Об утверждении регламента государственной услуги "Выдача лицензии на оказание услуг по складской деятельности с выпуском зерновых расписок" (зарегистрированное в Реестре государственной регистрации нормативных правовых актов за номером 4170, опубликованное в информационно-правовой системе "Әділет" 7 декабря 2015 года, газетах "Дидар" от 7 ноября 2015 года, "Рудный Алтай" от 9 ноября 2015 года).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сентября 2015 года № 245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за номером 4194, опубликованное в информационно-правовой системе "Әділет" 30 ноября 2015 года, газетах "Дидар", "Рудный Алтай" от 31 декабря 2015 года).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сентября 2015 года № 246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(зарегистрированное в Реестре государственной регистрации нормативных правовых актов за номером 4195, опубликованное в информационно-правовой системе "Әділет" 27 ноября 2015 года, газетах "Дидар", "Рудный Алтай" от 31 декабря 2015 года).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октября 2015 года № 260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за номером 4180, опубликованное в информационно-правовой системе "Әділет" 17 ноября 2015 года, газетах "Дидар" от 8 января 2016 года, "Рудный Алтай" от 9 января 2016 года).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за номером 4215, опубликованное в информационно-правовой системе "Әділет" 17 ноября 2015 года, газетах "Дидар" от 8 января 2016 года, "Рудный Алтай" от 9 января 2016 года).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октября 2015 года № 271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(зарегистрированное в Реестре государственной регистрации нормативных правовых актов за номером 4232, опубликованное в информационно-правовой системе "Әділет" 4 декабря 2015 года, газетах "Дидар" от 15 декабря 2015 года, "Рудный Алтай" от 14 декабря 2015 года).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ноября 2015 года № 292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 номером 4272, опубликованное в информационно-правовой системе "Әділет" 19 января 2016 года, газетах "Дидар" от 20 января 2016 года, "Рудный Алтай" от 19 января 2016 года).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ноября 2015 года № 300 "Об утверждении регламентов государственных услуг в области семеноводства" (зарегистрированное в Реестре государственной регистрации нормативных правовых актов за номером 4285, опубликованное в информационно-правовой системе "Әділет" 15 февраля 2016 года, газетах "Дидар" от 25 января 2016 года, "Рудный Алтай" от 23 января 2016 года).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ноября 2015 года № 301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 номером 4263, опубликованное в информационно-правовой системе "Әділет" 29 декабря 2015 года, газетах "Дидар" от 15 января 2016 года, "Рудный Алтай" от 16 января 2016 года).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 номером 4286, опубликовано в информационно-правовой системе "Әділет" 15 февраля 2016 года, газетах "Дидар" от 3 февраля 2016 года, "Рудный Алтай" от 2 и 3 февраля 2016 года).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января 2016 года № 4 "Об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(зарегистрированное в Реестре государственной регистрации нормативных правовых актов за номером 4399, опубликованное в информационно-правовой системе "Әділет" 29 февраля 2016 года, газетах "Дидар" от 4 марта 2016 года, "Рудный Алтай" от 3 марта 2016 года).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марта 2016 года № 51 "Об утверждении регламента государственной услуги "Аккредитация заготовительных организаций в сфере агропромышленного комплекса" (зарегистрированное в Реестре государственной регистрации нормативных правовых актов за номером 4468, опубликованное в Эталонном контрольном банке нормативных правовых актов Республики Казахстан в электронном виде 13 апреля 2016 года, газетах "Дидар" от 18 апреля 2016 года, "Рудный Алтай" от 16 апреля 2016 года).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марта 2016 года № 52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(зарегистрированное в Реестре государственной регистрации нормативных правовых актов за номером 4470, опубликованное в Эталонном контрольном банке нормативных правовых актов Республики Казахстан в электронном виде 4 мая 2016 года, газетах "Дидар" от 6 мая 2016 года, "Рудный Алтай" от 7 мая 2016 года).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марта 2016 года № 62 "О внесении изменения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за номером 4474, опубликованное в Эталонном контрольном банке нормативных правовых актов Республики Казахстан в электронном виде 19 апреля 2016 года, газетах "Дидар" от 27 апреля 2016 года, "Рудный Алтай" от 26 апреля 2016 года).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марта 2016 года № 67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(зарегистрированное в Реестре государственной регистрации нормативных правовых актов за номером 4512, опубликованное в Эталонном контрольном банке нормативных правовых актов Республики Казахстан в электронном виде 12 мая 2016 года, газетах "Дидар" от 16 мая 2016 года, "Рудный Алтай" от 14 мая 2016 года).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марта 2016 года № 68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за номером 4503, опубликованное в Эталонном контрольном банке нормативных правовых актов Республики Казахстан в электронном виде 4 мая 2016 года, газетах "Дидар" от 6 мая 2016 года, "Рудный Алтай" от 7 мая 2016 года).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марта 2016 года № 70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(зарегистрированное в Реестре государственной регистрации нормативных правовых актов за номером 4502, опубликовано в Эталонном контрольном банке нормативных правовых актов Республики Казахстан в электронном виде 6 мая 2016 года, газетах "Дидар" от 11 мая 2016 года, "Рудный Алтай" от 12 мая 2016 года).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 августа 2016 года № 241 "О внесении изменения в постановление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за номером 4663, опубликованное в Эталонном контрольном банке нормативных правовых актов Республики Казахстан в электронном виде 29 сентября 2016 года, газетах "Дидар", "Рудный Алтай" от 15 сентября 2016 года).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августа 2016 года № 253 "О внесении изменения в постановление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 номером 4667, опубликованное в Эталонном контрольном банке нормативных правовых актов Республики Казахстан в электронном виде 23 сентября 2016 года, газетах "Дидар", "Рудный Алтай" от 22 октября 2016 года).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24 августа 2016 года № 266 "О внесении изменений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за номером 4671, опубликованное в Эталонном контрольном банке нормативных правовых актов Республики Казахстан в электронном виде 4 октября 2016 года, газетах "Дидар", "Рудный Алтай" от 18 октября 2016 года).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августа 2016 года № 272 "О внесении изменений в некоторые постановления Восточно-Казахстанского областного акимата" (зарегистрированное в Реестре государственной регистрации нормативных правовых актов за номером 4681, опубликованное в Эталонном контрольном банке нормативных правовых актов Республики Казахстан в электронном виде 1 ноября 2016 года, газетах "Дидар", "Рудный Алтай" от 1 и 3 ноября 2016 года).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24 октября 2016 года № 332 "О внесении изменения в постановление Восточно-Казахстанского областного акимата от 16 ноября 2015 года № 300 "Об утверждении регламентов государственных услуг в области семеноводства" (зарегистрированное в Реестре государственной регистрации нормативных правовых актов за номером 4737, опубликованное в Эталонном контрольном банке нормативных правовых актов Республики Казахстан в электронном виде 28 ноября 2016 года, газетах "Дидар", "Рудный Алтай" от 22 и 24 ноября 2016 года).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декабря 2016 года № 379 "О внесении изменения в постановление Восточно-Казахстанского областного акимата от 9 ноября 2015 года № 292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 номером 4837, опубликованное в Эталонном контрольном банке нормативных правовых актов Республики Казахстан в электронном виде 8 февраля 2017 года, газетах "Дидар", "Рудный Алтай" от 7 февраля 2017 года).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декабря 2016 года № 380 "О внесении изменения в постановление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за номером 4832, опубликованное в Эталонном контрольном банке нормативных правовых актов Республики Казахстан в электронном виде 8 февраля 2017 года, газетах "Дидар", "Рудный Алтай" от 9 февраля 2017 года).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апреля 2017 года № 82 "О внесении изменения в постановление Восточно-Казахстанского областного акимата от 14 марта 2016 года № 68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за номером 5013, опубликованное в Эталонном контрольном банке нормативных правовых актов Республики Казахстан в электронном виде 15 мая 2017 года, газетах "Дидар", "Рудный Алтай" от 20 мая 2017 года).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мая 2017 года № 133 "О внесении изменений в постановление Восточно-Казахстанского областного акимата от 14 сентября 2015 года № 233 "Об утверждении регламента государственной услуги "Выдача лицензии на оказание услуг по складской деятельности с выдачей зерновых расписок" (зарегистрированное в Реестре государственной регистрации нормативных правовых актов за номером 5101, опубликованное в Эталонном контрольном банке нормативных правовых актов Республики Казахстан в электронном виде 5 июля 2017 года, газетах "Дидар", "Рудный Алтай" от 4 июля 2017 года).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сентября 2017 года № 228 "О внесении изменения в постановление Восточно-Казахстанского областного акимата от 9 ноября 2015 года № 292 "Об утверждении регламента государственной услуги "Субсидирование стоимости гербицидов, биоагентов 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 номером 5217, опубликованное в Эталонном контрольном банке нормативных правовых актов Республики Казахстан в электронном виде 2 октября 2017 года, газетах "Дидар", "Рудный Алтай" от 7 октября 2017 года).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сентября 2017 года № 229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(зарегистрированное в Реестре государственной регистрации нормативных правовых актов за номером 5223, опубликовано в Эталонном контрольном банке нормативных правовых актов Республики Казахстан в электронном виде 11 октября 2017 года, газетах "Дидар", "Рудный Алтай" от 14 октября 2017 года).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октября 2017 года № 252 "О внесении изменения в постановление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за номером 5237, опубликованное в Эталонном контрольном банке нормативных правовых актов Республики Казахстан в электронном виде 26 октября 2017 года, газетах "Дидар", "Рудный Алтай" от 31 октября 2017 года).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декабря 2017 года № 319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за номером 5345, опубликованное в Эталонном контрольном банке нормативных правовых актов Республики Казахстан в электронном виде 28 декабря 2017 года, газетах "Дидар", "Рудный Алтай" от 30 декабря 2017 года).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января 2018 года № 2 "О внесении изменения в постановление Восточно-Казахстанского областного акимата от 22 сентября 2015 года № 246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(зарегистрированное в Реестре государственной регистрации нормативных правовых актов за номером 5469, опубликованное в Эталонном контрольном банке нормативных правовых актов Республики Казахстан в электронном виде 1 февраля 2018 года, газетах "Дидар", "Рудный Алтай" от 13 февраля 2018 года).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января 2018 года № 9 "О внесении изменений в постановление Восточно-Казахстанского областного акимата от 16 ноября 2015 года № 300 "Об утверждении регламентов государственных услуг в области семеноводства" (зарегистрированное в Реестре государственной регистрации нормативных правовых актов за номером 5473, опубликованное в Эталонном контрольном банке нормативных правовых актов Республики Казахстан в электронном виде 8 февраля 2018 года, газетах "Дидар", "Рудный Алтай" от 15 февраля 2018 года).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февраля 2018 года № 21 "О внесении дополнений в постановление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 номером 5487, опубликованное в Эталонном контрольном банке нормативных правовых актов Республики Казахстан в электронном виде 2 марта 2018 года, газетах "Дидар", "Рудный Алтай" от 6 марта 2018 года).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февраля 2018 года № 47 "О внесении изменения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за номером 5524, опубликованное в Эталонном контрольном банке нормативных правовых актов Республики Казахстан в электронном виде 16 марта 2018 года, газетах "Дидар", "Рудный Алтай" от 7 апреля 2018 года).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февраля 2018 года № 53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(зарегистрированное в Реестре государственной регистрации нормативных правовых актов за номером 5535, опубликованное в Эталонном контрольном банке нормативных правовых актов Республики Казахстан в электронном виде 20 марта 2018 года, газетах "Дидар", "Рудный Алтай" от 15 апреля 2018 года).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апреля 2018 года № 104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(зарегистрированное в Реестре государственной регистрации нормативных правовых актов за номером 5624, опубликованное в Эталонном контрольном банке нормативных правовых актов Республики Казахстан в электронном виде 10 мая 2018 года, газетах "Дидар", "Рудный Алтай" от 24 мая 2018 года).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мая 2018 года № 140 "О внесении изменения в постановление Восточно-Казахстанского областного акимата от 16 ноября 2015 года № 301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 номером 5646, опубликованное в Эталонном контрольном банке нормативных правовых актов Республики Казахстан в электронном виде 19 июня 2018 года, газетах "Дидар", "Рудный Алтай" от 21 июня 2018 года).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мая 2018 года № 141 "О внесении изменения в постановление Восточно-Казахстанского областного акимата от 2 октября 2015 года № 260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за номером 5642, опубликованное в Эталонном контрольном банке нормативных правовых актов Республики Казахстан в электронном виде 19 июня 2018 года, газетах "Дидар", "Рудный Алтай" от 3 июля 2018 года).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октября 2018 года № 290 "О внесении изменения в постановление Восточно-Казахстанского областного акимата от 16 ноября 2015 года № 301 "Об 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 номером 5686, опубликованное в Эталонном контрольном банке нормативных правовых актов Республики Казахстан в электронном виде 6 ноября 2018 года, газетах "Дидар", "Рудный Алтай" от 17 ноября 2018 года).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13 ноября 2018 года № 328 "О внесении изменения в постановление Восточно-Казахстанского областного акимата от 2 октября 2015 года № 260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за номером 5693, опубликованное в Эталонном контрольном банке нормативных правовых актов Республики Казахстан в электронном виде 26 ноября 2018 года, газетах "Дидар", "Рудный Алтай" от 6 декабря 2018 года).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ноября 2018 года № 344 "О внесении изменения в постановление Восточно-Казахстанского областного акимата от 5 декабря 2017 года № 319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за номером 5699, опубликованное в Эталонном контрольном банке нормативных правовых актов Республики Казахстан в электронном виде 6 декабря 2018 года, газетах "Дидар", "Рудный Алтай" от 11 декабря 2018 года).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января 2019 года № 1 "О внесении изменения в постановление Восточно-Казахстанского областного акимата от 2 октября 2015 года № 261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за номером 5726, опубликованное в Эталонном контрольном банке нормативных правовых актов Республики Казахстан в электронном виде 15 января 2019 года, газетах "Дидар", "Рудный Алтай" от 26 января 2019 года).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января 2019 года № 11 "О внесении изменения в постановление Восточно-Казахстанского областного акимата от 14 марта 2016 года № 68 "Об утверждении регламента государственной услуги "Cубсидирование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за номером 5728, опубликованное в Эталонном контрольном банке нормативных правовых актов Республики Казахстан в электронном виде 30 января 2019 года, газетах "Дидар", "Рудный Алтай" от 7 февраля 2019 года).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марта 2019 года № 78 "О внесении изменения в постановление Восточно-Казахстанского областного акимата от 22 сентября 2015 года № 245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за номером 5786, опубликованное в Эталонном контрольном банке нормативных правовых актов Республики Казахстан в электронном виде 27 марта 2019 года, газетах "Дидар", "Рудный Алтай" от 6 апреля 2019 года).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апреля 2019 года № 105 "О внесении изменения в постановление Восточно-Казахстанского областного акимата от 11 июня 2018 года № 168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(зарегистрированное в Реестре государственной регистрации нормативных правовых актов за номером 5856, опубликованное в Эталонном контрольном банке нормативных правовых актов Республики Казахстан в электронном виде 19 апреля 2019 года, газетах "Дидар", "Рудный Алтай" от 30 апреля 2019 года).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апреля 2019 года № 106 "О внесении изменения в постановление Восточно-Казахстанского областного акимата от 9 ноября 2015 года № 292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за номером 5860, опубликованное в Эталонном контрольном банке нормативных правовых актов Республики Казахстан в электронном виде 24 апреля 2019 года, газетах "Дидар", "Рудный Алтай" от 25 апреля 2019 года).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апреля 2019 года № 108 "О внесении изменений в постановление Восточно-Казахстанского областного акимата от 16 ноября 2015 года № 302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 номером 5861, опубликованное в Эталонном контрольном банке нормативных правовых актов Республики Казахстан в электронном виде 25 апреля 2019 года, газетах "Дидар", "Рудный Алтай" от 7 мая 2019 года).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апреля 2019 года № 109 "О внесении изменения в постановление Восточно-Казахстанского областного акимата от 28 февраля 2018 года № 53 "Об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(зарегистрированное в Реестре государственной регистрации нормативных правовых актов за номером 5911, опубликованное в Эталонном контрольном банке нормативных правовых актов Республики Казахстан в электронном виде 16 мая 2019 года, газетах "Дидар", "Рудный Алтай" от 23 мая 2019 года).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19 апреля 2019 года № 116 "О внесении изменения в постановление Восточно-Казахстанского областного акимата от 3 марта 2016 года № 52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(зарегистрированное в Реестре государственной регистрации нормативных правовых актов за номером 5876, опубликованное в Эталонном контрольном банке нормативных правовых актов Республики Казахстан в электронном виде 6 мая 2019 года, газетах "Дидар", "Рудный Алтай" от 9 мая 2019 года).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19 апреля 2019 года № 117 "О внесении изменения в постановление Восточно-Казахстанского областного акимата от 5 декабря 2017 года № 319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за номером 5887, опубликованное в Эталонном контрольном банке нормативных правовых актов Республики Казахстан в электронном виде 6 мая 2019 года, газетах "Дидар", "Рудный Алтай" от 14 мая 2019 года).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мая 2019 года № 133 "О внесении изменения в постановление Восточно-Казахстанского областного акимата от 11 апреля 2018 года № 104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(зарегистрированное в Реестре государственной регистрации нормативных правовых актов за номером 5960, опубликованное в Эталонном контрольном банке нормативных правовых актов Республики Казахстан в электронном виде 29 мая 2019 года, газетах "Дидар", "Рудный Алтай" от 21 мая 2019 года).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августа 2019 года № 260 "О внесении изменения в постановление Восточно-Казахстанского областного акимата от 14 марта 2016 года № 70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(зарегистрированное в Реестре государственной регистрации нормативных правовых актов за номером 6114, опубликованное в Эталонном контрольном банке нормативных правовых актов Республики Казахстан в электронном виде 14 августа 2019 года, газетах "Дидар", "Рудный Алтай" от 17 августа 2019 года).</w:t>
      </w:r>
    </w:p>
    <w:bookmarkEnd w:id="61"/>
    <w:bookmarkStart w:name="z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августа 2019 года № 266 "О внесении изменения в постановление Восточно-Казахстанского областного акимата от 14 марта 2016 года № 67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(зарегистрированное в Реестре государственной регистрации нормативных правовых актов за номером 6123, опубликованное в Эталонном контрольном банке нормативных правовых актов Республики Казахстан в электронном виде 22 августа 2019 года, газетах "Дидар", "Рудный Алтай" от 3 сентября 2019 года).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