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91db" w14:textId="d749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апреля 2020 года № 113. Зарегистрировано Департаментом юстиции Восточно-Казахстанской области 6 апреля 2020 года № 6855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113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подлежащих признанию утратившими силу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сентября 2015 года № 242 "Об утверждении регламентов государственных услуг в области охраны окружающей среды" (зарегистрированное в Реестре государственной регистрации нормативных правовых актов за номером 4193, опубликованное в информационно-правовой системе "Әділет" 3 декабря 2015 года, в газетах "Дидар", "Рудный Алтай" от 31 декабря 2015 года).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октября 2015 года № 277 "Об утверждении регламента государственной услуги в области регулирования использования водного фонда" (зарегистрированное в Реестре государственной регистрации нормативных правовых актов за номером 4233, опубликованное в информационно-правовой системе "Әділет" 29 декабря 2015 года, в газетах "Дидар", "Рудный Алтай" от 31 декабря 2015 года).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ноября 2015 года № 318 "Об утверждении регламентов государственных услуг в области животного мира" (зарегистрированное в Реестре государственной регистрации нормативных правовых актов за номером 4314, опубликованное в информационно-правовой системе "Әділет" 15 февраля 2016 года, в газетах "Дидар" от 10 февраля 2016 года, "Рудный Алтай" от 9 февраля 2016 года).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декабря 2015 года № 337 "Об утверждении регламентов государственных услуг в области лесного хозяйства" (зарегистрированное в Реестре государственной регистрации нормативных правовых актов за номером 4350, опубликованное в информационно-правовой системе "Әділет" 18 февраля 2016 года, в газетах "Дидар", "Рудный Алтай" от 18 февраля 2016 года).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20 мая 2016 года № 149 "О внесении изменений в постановление Восточно-Казахстанского областного акимата от 21 сентября 2015 года № 242 "Об утверждении регламентов государственных услуг в области охраны окружающей среды" (зарегистрированное в Реестре государственной регистрации нормативных правовых актов за номером 4576, опубликованное в Эталонном контрольном банке нормативных правовых актов Республики Казахстан в электронном виде 7 июля 2016 года, в газетах "Дидар", "Рудный Алтай" от 12 июля 2016 года).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сентября 2017 года № 245 "О внесении изменений в постановление Восточно-Казахстанского областного акимата от 16 октября 2015 года № 277 "Об утверждении регламентов государственных услуг в области регулирования использования водного фонда" (зарегистрированное в Реестре государственной регистрации нормативных правовых актов за номером 5229, опубликованное в Эталонном контрольном банке нормативных правовых актов Республики Казахстан в электронном виде 17 октября 2017 года, в газетах "Дидар", "Рудный Алтай" от 17 октября 2017 года).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13 февраля 2018 года № 31 "О внесении изменений в постановление Восточно-Казахстанского областного акимата от 21 сентября 2015 года № 242 "Об утверждении регламентов государственных услуг в области охраны окружающей среды" (зарегистрированное в Реестре государственной регистрации нормативных правовых актов за номером 5510, опубликованное в Эталонном контрольном банке нормативных правовых актов Республики Казахстан в электронном виде 19 марта 2018 года, в газетах "Дидар", "Рудный Алтай" от 5 апреля 2018 года).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февраля 2018 года № 34 "О внесении изменений в постановление Восточно-Казахстанского областного акимата от 10 декабря 2015 года № 337 "Об утверждении регламентов государственных услуг в области лесного хозяйства" (зарегистрированное в Реестре государственной регистрации нормативных правовых актов за номером 5507, опубликованное в Эталонном контрольном банке нормативных правовых актов Республики Казахстан в электронном виде 19 марта 2018 года в газетах "Дидар", "Рудный Алтай" от 5 апреля 2018 года).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сентября 2018 года № 284 "О внесении изменений в постановление Восточно-Казахстанского областного акимата от 16 октября 2015 года № 277 "Об утверждении регламентов государственных услуг в области регулирования использования водного фонда" (зарегистрированное в Реестре государственной регистрации нормативных правовых актов за номером 5680, опубликованное в Эталонном контрольном банке нормативных правовых актов Республики Казахстан в электронном виде 18 октября 2018 года, в газетах "Дидар", "Рудный Алтай" от 3 ноября 2018 года).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мая 2019 года № 167 "О внесении изменений в постановление Восточно-Казахстанского областного акимата от 21 сентября 2015 года № 242 "Об утверждении регламентов государственных услуг в области охраны окружающей среды" (зарегистрированное в Реестре государственной регистрации нормативных правовых актов за номером 5954, опубликованное в Эталонном контрольном банке нормативных правовых актов Республики Казахстан в электронном виде 29 мая 2019 года, в газетах "Дидар", "Рудный Алтай" от 8 июня 2019 года).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октября 2019 года № 338 "О внесении изменений в постановление Восточно-Казахстанского областного акимата от 25 ноября 2015 года № 318 "Об утверждении регламентов государственных услуг в области животного мира" (зарегистрированное в Реестре государственной регистрации нормативных правовых актов за номером 6194, опубликованное в Эталонном контрольном банке нормативных правовых актов Республики Казахстан в электронном виде 16 октября 2019 года, в газетах "Дидар", "Рудный Алтай" от 17 октября 2019 года).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