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5826" w14:textId="20e58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Восточно-Казахстанского областного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 апреля 2020 года № 109. Зарегистрировано Департаментом юстиции Восточно-Казахстанской области 7 апреля 2020 года № 6858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подпунктом 16)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Восточно-Казахстанского областного акимата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предпринимательства и индустриально-инновационного развития области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развития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2020 года № 109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Восточно-Казахстанского областного акимата, утративших силу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21 октября 2015 года № 280 "Об утверждении регламентов государственных услуг в сфере предпринимательства" (зарегистрированное в Реестре государственной регистрации нормативных правовых актов за номером 4241, опубликованное в информационно-правовой системе "Әділет" 29 декабря 2015 года, газетах "Дидар" от 24 декабря 2015 года и "Рудный Алтай" от 23 декабря 2015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24 ноября 2015 года № 313 "Об утверждении регламентов государственных услуг в сфере недропользования" (зарегистрированное в Реестре государственной регистрации нормативных правовых актов за номером 4309, опубликованное в информационно-правовой системе "Әділет" 22 января 2016 года, газетах "Дидар" от 25 и 27 января 2016 года и "Рудный Алтай" от 23 и 26 января 2016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10 августа 2016 года № 252 "Об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 (зарегистрированное в Реестре государственной регистрации нормативных правовых актов за номером 4674, опубликованное в Эталонном контрольном банке нормативных правовых актов Республики Казахстан в электронном виде и в информационно-правовой системе "Әділет" 5 октября 2016 года, газетах "Дидар" и "Рудный Алтай" от 11 октября 2016 года).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6 декабря 2016 года № 364 "О внесении изменений в постановление Восточно-Казахстанского областного акимата от 21 октября 2015 года № 280 "Об утверждении регламентов государственных услуг в сфере предпринимательства" (зарегистрированное в Реестре государственной регистрации нормативных правовых актов за номером 4826, опубликованное в Эталонном контрольном банке нормативных правовых актов Республики Казахстан в электронном виде 1 февраля 2017 года, газетах "Дидар" и "Рудный Алтай" от 26 января 2017 года).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12 июня 2017 года № 148 "О внесении изменений в постановление Восточно-Казахстанского областного акимата от 21 октября 2015 года № 280 "Об утверждении регламентов государственных услуг в сфере предпринимательства" (зарегистрированное в Реестре государственной регистрации нормативных правовых актов за номером № 5121, опубликованное в Эталонном контрольном банке нормативных правовых актов Республики Казахстан в электронном виде 25 июля 2017 года, газетах "Дидар" и "Рудный Алтай" от 20 и 22 июля 2017 года).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31 октября 2017 года № 291 "О внесении изменений в постановление Восточно-Казахстанского областного акимата от 21 октября 2015 года № 280 "Об утверждении регламентов государственных услуг в сфере предпринимательства" (зарегистрированное в Реестре государственной регистрации нормативных правовых актов за номером 5277, опубликованное в Эталонном контрольном банке нормативных правовых актов Республики Казахстан в электронном виде 23 ноября 2017 года, газетах "Дидар" и "Рудный Алтай" от 2 декабря 2017 года).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27 июня 2019 года № 211 "О внесении изменения в постановление Восточно-Казахстанского областного акимата от 10 августа 2016 года № 252 "Об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 (зарегистрированное в Реестре государственной регистрации нормативных правовых актов за номером 6045, опубликованное в Эталонном контрольном банке нормативных правовых актов Республики Казахстан в электронном виде 9 июля 2019 года, газетах "Дидар" и "Рудный Алтай" от 16 и 18 июля 2019 года).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 августа 2019 года № 248 "О внесении изменений в постановление Восточно-Казахстанского областного акимата от 21 октября 2015 года № 280 "Об утверждении регламентов государственных услуг в сфере предпринимательства" (зарегистрированное в Реестре государственной регистрации нормативных правовых актов за номером 6109, опубликованное в Эталонном контрольном банке нормативных правовых актов Республики Казахстан в электронном виде 13 августа 2019 года, газетах "Дидар" и "Рудный Алтай" от 13 августа 2019 года).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8 октября 2019 года № 343 "О внесении изменений и дополнений в постановление Восточно-Казахстанского областного акимата от 24 ноября 2015 года № 313 "Об утверждении регламентов государственных услуг в сфере недропользования" (зарегистрированное в Реестре государственной регистрации нормативных правовых актов за номером 6205, опубликованное в Эталонном контрольном банке нормативных правовых актов Республики Казахстан в электронном виде 24 октября 2019 года, газетах "Дидар" и "Рудный Алтай" от 22 октября 2019 года).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14 ноября 2019 года № 391 "О внесении изменения в постановление Восточно-Казахстанского областного акимата от 10 августа 2016 года № 252 "Об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 (зарегистрированное в Реестре государственной регистрации нормативных правовых актов за номером 6283, опубликованное в Эталонном контрольном банке нормативных правовых актов Республики Казахстан в электронном виде 20 ноября 2019 года, газетах "Дидар" и "Рудный Алтай" от 28 ноября 2019 года).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