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9662" w14:textId="27c9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без названия № 1 (левый берег) и ручья без названия № 2 (правый берег)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апреля 2020 года № 124. Зарегистрировано Департаментом юстиции Восточно-Казахстанской области 15 апреля 2020 года № 6908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без названия № 1 (левый берег) и ручья без названия № 2 (правый берег) в районе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без названия № 1 (левый берег) и ручья без названия № 2 (правый берег) в районе Алтай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направление его копии 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официально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опубликовани</w:t>
      </w:r>
      <w:r>
        <w:rPr>
          <w:rFonts w:ascii="Times New Roman"/>
          <w:b w:val="false"/>
          <w:i w:val="false"/>
          <w:color w:val="000000"/>
          <w:sz w:val="28"/>
        </w:rPr>
        <w:t>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без названия № 1 (левый берег) и ручья без названия № 2 (правый берег) в районе Алтай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1028"/>
        <w:gridCol w:w="1963"/>
        <w:gridCol w:w="1185"/>
        <w:gridCol w:w="1028"/>
        <w:gridCol w:w="1652"/>
        <w:gridCol w:w="873"/>
      </w:tblGrid>
      <w:tr>
        <w:trPr>
          <w:trHeight w:val="30" w:hRule="atLeast"/>
        </w:trPr>
        <w:tc>
          <w:tcPr>
            <w:tcW w:w="4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объекты, их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(левый берег) в пределах испрашиваемого Блиновым Д.В. земельном участке, расположенном в районе села Александровка района Алтай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(правый берег) в пределах испрашиваемого Блиновым Д.В. земельном участке, расположенном в районе села Александровка района Алтай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