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0fca" w14:textId="b6e0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Аблакетка в створе земельного участка № 52/1, расположенного в селе Самсоновка города Усть-Каменогорск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апреля 2020 года № 123. Зарегистрировано Департаментом юстиции Восточно-Казахстанской области 15 апреля 2020 года № 6912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водоохранн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ую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зон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полосу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полосы реки Аблакетка в створе земельного участка № 52/1 (учетный квартал 05-085-143), расположенного в селе Самсоновка города Усть-Каменогорск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Аблакетка в створе земельного участка № 52/1 (учетный квартал 05-085-143), расположенного в селе Самсоновка города Усть-Каменогорск Восточно-Казахстанской области,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Усть-Каменогорск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Аблакетка в створе земельного участка № 52/1 (учетный квартал 05-085-143), расположенного в селе Самсоновка города Усть-Каменогорск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5"/>
        <w:gridCol w:w="1111"/>
        <w:gridCol w:w="1321"/>
        <w:gridCol w:w="1564"/>
        <w:gridCol w:w="1111"/>
        <w:gridCol w:w="1321"/>
        <w:gridCol w:w="1147"/>
      </w:tblGrid>
      <w:tr>
        <w:trPr>
          <w:trHeight w:val="30" w:hRule="atLeast"/>
        </w:trPr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 в створе земельного участка № 52/1 (учетный квартал  05-085-143), расположенного в селе Самсоновка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0,8824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194-212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0,2070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