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b464" w14:textId="48db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апреля 2020 года № 132. Зарегистрировано Департаментом юстиции Восточно-Казахстанской области 17 апреля 2020 года № 6948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пассажирского транспорта и автомобильных дорог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направление его копии на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опубликовани</w:t>
      </w:r>
      <w:r>
        <w:rPr>
          <w:rFonts w:ascii="Times New Roman"/>
          <w:b w:val="false"/>
          <w:i w:val="false"/>
          <w:color w:val="000000"/>
          <w:sz w:val="28"/>
        </w:rPr>
        <w:t>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апреля 2020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 утративших силу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ноября 2015 года № 286 "Об утверждении регламента государственной услуги в сфере внутреннего водного транспорта" (зарегистрированное в Реестре государственной регистрации нормативных правовых актов за номером 4250, опубликованное в информационно-правовой системе "Әділет" 6 января 2016 года, газетах "Дидар" от 11 января 2016 года, "Рудный Алтай" от 12 января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7 декабря 2015 года № 331 "Об утверждении регламента государственной услуги "Государственная регистрация транспортных средств городского рельсового транспорта" (зарегистрированное в Реестре государственной регистрации нормативных правовых актов за номером 4312, опубликованное в информационно-правовой системе "Әділет" 18 февраля 2016 года, газетах "Дидар" от 5 февраля 2016 года, "Рудный Алтай" от 4 февраля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7 декабря 2015 года № 332 "Об утверждении регламентов государственных услуг в сфере автомобильного транспорта" (зарегистрированное в Реестре государственной регистрации нормативных правовых актов за номером 4311, опубликованное в информационно-правовой системе "Әділет" 15 февраля 2016 года, газетах "Рудный Алтай" от 6 февраля 2016 года, "Дидар" от 8 февраля 2016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19 января 2016 года № 10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(зарегистрированное в Реестре государственной регистрации нормативных правовых актов № 4414, опубликованное в Эталонном контрольном банке нормативных правовых актов Республики Казахстан в электронном виде 17 марта 2016 года, газетах "Рудный Алтай" от 12 марта 2016 года, "Дидар" от 14 марта 2016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июля 2016 года № 229 "О внесении изменений в постановление Восточно-Казахстанского областного акимата от 2 ноября 2015 года № 286 "Об утверждении регламента государственной услуги в сфере внутреннего водного транспорта" (зарегистрированное в Реестре государственной регистрации нормативных правовых актов за номером 4656, опубликованное в Эталонном контрольном банке нормативных правовых актов Республики Казахстан в электронном виде 30 августа 2016 года, газетах "Рудный Алтай" и "Дидар" от 30 августа 2016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июля 2016 года № 230 "О внесении изменений в постановление Восточно-Казахстанского областного акимата от 7 декабря 2015 года № 332 "Об утверждении регламентов государственных услуг в сфере автомобильного транспорта"" (зарегистрированное в Реестре государственной регистрации нормативных правовых актов за номером 4655, опубликованное в Эталонном контрольном банке нормативных правовых актов Республики Казахстан в электронном виде 2 сентября 2016 года, газетах "Рудный Алтай" и "Дидар" от 30 августа 2016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июля 2016 года № 231 "О внесении изменений в постановление Восточно-Казахстанского областного акимата от 7 декабря 2015 года № 331 "Государственная регистрация транспортных средств городского рельсового транспорта" (зарегистрированное в Реестре государственной регистрации нормативных правовых актов за номером 4654, опубликованное в Эталонном контрольном банке нормативных правовых актов Республики Казахстан в электронном виде 31 августа 2016 года, газетах "Рудный Алтай" и "Дидар" от 30 августа 2016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июня 2017 года № 143 "О внесении изменений в постановление Восточно-Казахстанского областного акимата от 19 января 2016 года № 10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(зарегистрированное в Реестре государственной регистрации нормативных правовых актов № 5111, опубликованное в Эталонном контрольном банке нормативных правовых актов Республики Казахстан в электронном виде 11 июля 2017 года, газетах "Рудный Алтай" и "Дидар" от 13 июля 2017 года).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апреля 2018 года № 86 "О внесении изменений в постановление Восточно-Казахстанского областного акимата от 2 ноября 2015 года № 286 "Об утверждении регламента государственной услуги в сфере внутреннего водного транспорта" (зарегистрированное в Реестре государственной регистрации нормативных правовых актов за номером 5616, опубликованное в Эталонном контрольном банке нормативных правовых актов Республики Казахстан в электронном виде 30 апреля 2018 года, газетах "Рудный Алтай" и "Дидар" от 5 мая 2018 года).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ноября 2018 года № 321 "О внесении изменений в постановление Восточно-Казахстанского областного акимата от 2 ноября 2015 года № 286 "Об утверждении регламента государственной услуги в сфере внутреннего водного транспорта" (зарегистрированное в Реестре государственной регистрации нормативных правовых актов за номером 5692, опубликованное в Эталонном контрольном банке нормативных правовых актов Республики Казахстан в электронном виде 26 ноября 2018 года, газетах "Рудный Алтай" и "Дидар" от 24 ноября 2018 года).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мая 2019 года № 149 "О внесении изменений в постановление Восточно-Казахстанского областного акимата от 2 ноября 2015 года № 286 "Об утверждении регламента государственной услуги в сфере внутреннего водного транспорта" (зарегистрированное в Реестре государственной регистрации нормативных правовых актов за номером 5929, опубликованное в Эталонном контрольном банке нормативных правовых актов Республики Казахстан в электронном виде 16 мая 2019 года, газетах "Рудный Алтай" и "Дидар" от 30 мая 2019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