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de975" w14:textId="2cde9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Восточно-Казахстанского областного акимата от 14 января 2009 года № 287 "Об установлении водоохранной зоны и водоохранной полосы реки Иртыш в городе Семей и режима их хозяйственного использования"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14 апреля 2020 года № 127. Зарегистрировано Департаментом юстиции Восточно-Казахстанской области 21 апреля 2020 года № 6962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145-1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проектом "Корректировка установленной границы водоохранных зон и полос реки Иртыш (проток Семипалатинска) в районе улицы Клары Цеткин города Семей Восточно-Казахстанской области", Восточно-Казахстанский областной акимат 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от 14 января 2009 года № 287 "Об установлении водоохранной зоны и водоохранной полосы реки Иртыш в городе Семей и режима их хозяйственного использования" (зарегистрированное в Реестре государственной регистрации нормативных правовых актов за номером 2495, опубликованное в газетах "Дидар" от 7 февраля 2009 года № 15, "Рудный Алтай" от 7 февраля 2009 года № 16)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природных ресурсов и регулирования природопользования области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государственную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регистрацию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течение десяти календарных дней после государственной регистрации настоящего постановления направление его копии на </w:t>
      </w:r>
      <w:r>
        <w:rPr>
          <w:rFonts w:ascii="Times New Roman"/>
          <w:b w:val="false"/>
          <w:i w:val="false"/>
          <w:color w:val="000000"/>
          <w:sz w:val="28"/>
        </w:rPr>
        <w:t>официальное опубликование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 периодические печатные издания, распространяемые на территории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размещение настоящего постановления на интернет-ресурсе акима Восточно-Казахстанской области после его официального опубликования.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постановления возложить на заместителя акима области по вопросам агропромышленного комплекса.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Восточно-Казахстанской 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Исполняющий обязанности руководителя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Ертисской бассейновой инспекции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по регулированию использования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 охране водных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Комитета по водным ресурсам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Министерства экологии, геологии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 природных ресурсов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 М. Иманжанов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"______" ______________________ 2020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апреля 2020 года № 127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января 2009 года № 287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Водоохранная зона и водоохранная полоса на правом берегу реки Иртыш в городе Семей на участке от поселка Восход до поселка Мирный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06"/>
        <w:gridCol w:w="1359"/>
        <w:gridCol w:w="1616"/>
        <w:gridCol w:w="2171"/>
        <w:gridCol w:w="1616"/>
        <w:gridCol w:w="2129"/>
        <w:gridCol w:w="1403"/>
      </w:tblGrid>
      <w:tr>
        <w:trPr>
          <w:trHeight w:val="30" w:hRule="atLeast"/>
        </w:trPr>
        <w:tc>
          <w:tcPr>
            <w:tcW w:w="2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объект, его участок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зона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полоса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Протяжен-ность, км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Ширина,м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Протяжен-ность, км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</w:tr>
      <w:tr>
        <w:trPr>
          <w:trHeight w:val="30" w:hRule="atLeast"/>
        </w:trPr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Иртыш в городе Семей на участке правого берега от поселка Восход до поселка Мирный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25,40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2326,6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350-2690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25,107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343,6858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7-800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 ширина водоохранной зоны и водоохранной полосы отражены в картографическом материале утвержденной проектной документации.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