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f4af" w14:textId="39df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апреля 2020 года № 136. Зарегистрировано Департаментом юстиции Восточно-Казахстанской области 28 апреля 2020 года № 7022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Восточно-Казахстанского областного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здравоохранения Восточно-Казахстанской области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социальной сферы.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136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Восточно-Казахстанского областного акимата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24 ноября 2015 года № 314 "Об утверждении регламентов государственных услуг в области здравоохранения" (зарегистрированное в Реестре государственной регистрации нормативных правовых актов за номером 4294, опубликованное информационно-правовая система "Әділет" 15 февраля 2016 года, в газетах "Дидар" от 1 февраля 2016 года, "Рудный Алтай" от 30 января 2016 года);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27 февраля 2017 года № 47 "О внесении дополнения в постановление Восточно-Казахстанского областного акимата от 24 ноября 2015 года № 314 "Об утверждении регламентов государственных услуг в области здравоохранения" (зарегистрированное в Реестре государственной регистрации нормативных правовых актов за номером 4925, опубликованное в Эталонном контрольном банке нормативных правовых актов Республики Казахстан в электронном виде от 11 апреля 2017 года, в газетах "Дидар" от 13 апреля 2017 год, "Рудный Алтай" от 13 апреля 2017 года);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12 декабря 2017 года № 339 "О внесении изменений и дополнений в постановление Восточно-Казахстанского областного акимата от 24 ноября 2015 года № 314 "Об утверждении регламентов государственных услуг в области здравоохранения" (зарегистрированное в Реестре государственной регистрации нормативных правовых актов за номером 5354, опубликованное в Эталонном контрольном банке нормативных правовых актов Республики Казахстан в электронном виде от 16 января 2018 года, в газетах "Дидар" от 11 января 2018 год, "Рудный Алтай" от 11 января 2018 года);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10 сентября 2015 года № 229 "Об утверждении регламентов государственных услуг в сфере медицинской и фармацевтической деятельности" (зарегистрированное в Реестре государственной регистрации нормативных правовых актов за номером 4172, опубликованное Информационно-правовая система "Әділет" 16 ноября 2015 года, в газетах "Дидар" от 8 декабря 2015 года, "Рудный Алтай" от 9 декабря 2015 года);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9 августа 2016 года № 251 "О внесении изменений в постановление Восточно-Казахстанского областного акимата от 10 сентября 2015 года № 229 "Об утверждении регламентов государственных услуг в сфере медицинской и фармацевтической деятельности" (зарегистрированное в Реестре государственной регистрации нормативных правовых актов за номером 4672, опубликованное в Эталонном контрольном банке нормативных правовых актов Республики Казахстан в электронном виде от 27 сентября 2016 года; информационно-правовой системе "Әділет" от 28 сентября 2016 года, в газетах "Дидар" от13 октября 2016 года, "Рудный Алтай" от 13 октября 2016 года);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18 июня 2018 № 182 "О внесении изменений в постановление Восточно-Казахстанского областного акимата от 10 сентября 2015 года № 229 "Об утверждении регламентов государственных услуг в сфере медицинской и фармацевтической деятельности" (зарегистрированное в Реестре государственной регистрации нормативных правовых актов за номером 5655, опубликованное в Эталонном контрольном банке нормативных правовых актов Республики Казахстан в электронном виде от 20 июля 2018 года, в газетах "Дидар" от 7 августа 2018 года, "Рудный Алтай" от 7 августа 2018 года);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8 января 2016 года № 2 "Об утверждении регламента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(зарегистрированное в Реестре государственной регистрации нормативных правовых актов за номером 4400, информационно-правовой системе Әділет от 29 февраля 2016 года, в газетах "Дидар" от 2 марта 2016 года, "Рудный Алтай" от 1 марта 2016 года);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30 сентября 2016 года № 308 "О внесении изменений в постановление Восточно-Казахстанского областного акимата от 8 января 2016 года № 2 "Об утверждении регламента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(зарегистрированное в Реестре государственной регистрации нормативных правовых актов за номером 4727, опубликованное в Эталонном контрольном банке нормативных правовых актов Республики Казахстан в электронном виде от 21 ноября 2016 года; информационно-правовой системе "Әділет" от 22 ноября 2016 года, в газетах "Дидар" от 17 ноября 2016 года, "Рудный Алтай" от 17 ноября 2016 года);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30 сентября 2016 года № 309 "Об утверждении регламента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(зарегистрированное в Реестре государственной регистрации нормативных правовых актов за номером 4728, опубликованное в Эталонном контрольном банке нормативных правовых актов Республики Казахстан в электронном виде от 18 ноября 2016 года, информационно-правовой системе "Әділет" от 22 ноября 2016 года, в газетах "Дидар" от 17 ноября 2016 года, "Рудный Алтай" от 17 ноября 2016 года);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12 декабря 2017 года № 338 "О внесении дополнения в постановление Восточно-Казахстанского областного акимата от 30 сентября 2016 года № 309 "Об утверждении регламента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(зарегистрированное в Реестре государственной регистрации нормативных правовых актов за номером 5359, опубликованное в Эталонном контрольном банке нормативных правовых актов Республики Казахстан в электронном виде от 5 января 2018 года, в газетах "Дидар" от 11 января 2018 года, "Рудный Алтай" от 11 января 2018 года);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9 января 2018 года № 3 "Об утверждении регламента государственной услуги "Прохождение предварительных обязательных медицинских осмотров" (зарегистрированное в Реестре государственной регистрации нормативных правовых актов за номером 5472, опубликованное в Эталонном контрольном банке нормативных правовых актов Республики Казахстан в электронном виде от 8 февраля 2018 года, в газетах "Дидар" от 22 февраля 2018 года, "Рудный Алтай" от 22 февраля 2018 года).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