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f00d" w14:textId="434f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закуп сельскохозяйственной продукции для производства продуктов ее глубокой переработки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мая 2020 года № 168. Зарегистрировано Департаментом юстиции Восточно-Казахстанской области 29 мая 2020 года № 7129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12-6)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за номером 10087),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 субсидий на закуп сельскохозяйственной продукции для производства продуктов ее глубокой переработки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Восточно-Казахстанского областного акимата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сельского хозяйства области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168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закуп сельскохозяйственной продукции для производства продуктов ее глубокой переработки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5"/>
        <w:gridCol w:w="1718"/>
        <w:gridCol w:w="2196"/>
        <w:gridCol w:w="6611"/>
      </w:tblGrid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единицу закупаемой сельскохозяйственной продукции,  тенге/л и тенге/кг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Восточно-Казахстанской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2020 года № 168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Восточно-Казахстанской областного акимата, подлежащих признанию утратившими силу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24 марта 2016 года № 80 "Об утверждении норматива субсидий на закуп сельскохозяйственной продукции для производства продуктов ее глубокий переработки" (зарегистрировано в Реестре государственной регистрации нормативных правовых актов за № 4491, опубликовано в Эталонном контрольном банке нормативных правовых актов Республики Казахстан в электронном виде 28 апреля 2016 года, информационно-правовой системе "Әділет" 3 мая 2016 года, газетах "Дидар" от 13 мая 2015 года, "Рудный Алтай" от 12 мая 2016 года).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марта 2017 года № 78 "О внесении изменения в постановление Восточно-Казахстанского областного акимата от 24 марта 2016 года № 80 "Об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цена" (зарегистрировано в Реестре государственной регистрации нормативных правовых актов за № 4977, опубликовано в Эталонном контрольном банке нормативных правовых актов Республики Казахстан в электронном виде 5 мая 2017 года, газетах "Дидар" и "Рудный Алтай" от 4 мая 2017 года).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20 мая 2019 года № 170 "О внесении изменения в постановление Восточно-Казахстанского областного акимата от 24 марта 2016 года № 80 "Об утверждении норматива субсидий закупаемой сельскохозяйственной продукции, по которой устанавливаются гарантированная закупочная цена и закупочная цена" (зарегистрировано в Реестре государственной регистрации нормативных правовых актов за № 5961, опубликовано в Эталонном контрольном банке нормативных правовых актов Республики Казахстан в электронном виде 28 мая 2019 года, газетах "Дидар" и "Рудный Алтай" от 6 июня 2019 года).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