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ee96f" w14:textId="5eee9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речки Шеттеректы Курчумского района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21 мая 2020 года № 159. Зарегистрировано Департаментом юстиции Восточно-Казахстанской области 2 июня 2020 года № 7137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</w:t>
      </w:r>
      <w:r>
        <w:rPr>
          <w:rFonts w:ascii="Times New Roman"/>
          <w:b w:val="false"/>
          <w:i w:val="false"/>
          <w:color w:val="000000"/>
          <w:sz w:val="28"/>
        </w:rPr>
        <w:t>санитарно-гигиеническим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требованиям</w:t>
      </w:r>
      <w:r>
        <w:rPr>
          <w:rFonts w:ascii="Times New Roman"/>
          <w:b w:val="false"/>
          <w:i w:val="false"/>
          <w:color w:val="000000"/>
          <w:sz w:val="28"/>
        </w:rPr>
        <w:t>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водоохранные зоны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водоохранные полосы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реки  Шеттеректы Курчумского района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речки Шеттеректы Курчумского района Восточно-Казахстанской области согласно действующему законодательству Республики Казахстан.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Курчумского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государственном земельном кадастре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для осуществления государственного контроля за использованием и охраной водного фонда и земельных ресурсов.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государственную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регистрацию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по вопросам агропромышленного комплекса.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по истечении десяти календарных дней после дня его первого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официального опубликования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Исполняющий обязанности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Ертисской бассейновой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охране водных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Комитета по водным ресурсам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экологии, геологии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природных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 Е. Камбаров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"_____"_____________ 2020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мая 2020 года № 159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речки Шеттеректы Курчумского района Восточно-Казахстанской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25"/>
        <w:gridCol w:w="1308"/>
        <w:gridCol w:w="1916"/>
        <w:gridCol w:w="2269"/>
        <w:gridCol w:w="1308"/>
        <w:gridCol w:w="1611"/>
        <w:gridCol w:w="1663"/>
      </w:tblGrid>
      <w:tr>
        <w:trPr>
          <w:trHeight w:val="30" w:hRule="atLeast"/>
        </w:trPr>
        <w:tc>
          <w:tcPr>
            <w:tcW w:w="2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зоны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полосы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Речка Шеттеректы  правый берег левый берег ручьи, впадающие в речку Шеттеректы магистральные каналы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42,9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2547,8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200-600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64,6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