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d454" w14:textId="5b5d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протоки реки Иртыш и ручья без названия в створе испрашиваемого земельного участка в районе села Макеевка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161. Зарегистрировано Департаментом юстиции Восточно-Казахстанской области 2 июня 2020 года № 7140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протоки реки Иртыш и ручья без названия в створе испрашиваемого земельного участка в районе села Макеевка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протоки реки Иртыш и ручья без названия в створе испрашиваемого земельного участка в районе села Макеевка Уланского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протоки реки Иртыш и ручья без названия в створе испрашиваемого земельного участка в районе села Макеевка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6"/>
        <w:gridCol w:w="1164"/>
        <w:gridCol w:w="1705"/>
        <w:gridCol w:w="1028"/>
        <w:gridCol w:w="1434"/>
        <w:gridCol w:w="1165"/>
        <w:gridCol w:w="758"/>
      </w:tblGrid>
      <w:tr>
        <w:trPr>
          <w:trHeight w:val="30" w:hRule="atLeast"/>
        </w:trPr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Иртыш в районе села Макеевка Уланского района, на территории учетного квартала 05-079-049, правобережная сторона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