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4dbf" w14:textId="65a4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речки Феклистовка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160. Зарегистрировано Департаментом юстиции Восточно-Казахстанской области 5 июня 2020 года № 7155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речки Феклистовка в створе земельного участка, предоставляемого Мисинову Муктару Акатаевичу для сенокошения, в районе Алтай Восточно-Казахстанской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речки Феклистовка в створе земельного участка, предоставляемого Мисинову Муктару Акатаевичу для сенокошения, в районе Алтай Восточно-Казахстанской согласно,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160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речки Феклистовка в створе земельного участка, предоставляемого Мисинову Муктару Акатаевичу для сенокошения, в районе Алтай Восточно-Казахстанской области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1386"/>
        <w:gridCol w:w="1175"/>
        <w:gridCol w:w="3134"/>
        <w:gridCol w:w="757"/>
        <w:gridCol w:w="1808"/>
        <w:gridCol w:w="1177"/>
      </w:tblGrid>
      <w:tr>
        <w:trPr>
          <w:trHeight w:val="30" w:hRule="atLeast"/>
        </w:trPr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речки Феклистовка, в створе земельного участка, предоставляемого Мисинову Муктару Акатаевичу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150-450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